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4918" w14:textId="7ca4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2015 жылғы 24 желтоқсандағы "Ертіс ауданының 2016 - 2018 жылдарға арналған бюджеті туралы" № 239-43-5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2016 жылғы 14 қарашадағы № 30-7-6 шешімі. Павлодар облысының Әділет департаментінде 2016 жылғы 24 қарашада № 5276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аудандық мәслихатының 2015 жылғы 24 желтоқсандағы "Ертіс ауданының 2016 - 2018 жылдарға арналған бюджеті туралы" № 239-43-5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4883 тіркелген, 2016 жылғы 23 қаңтардағы "Ертіс нұры" және "Иртыш"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 "3 274 819" сандары "3 280 634"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"462 211" сандары "461 973"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"7 018" сандары "11 387"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"550" сандары "848"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"2 805 040" сандары "2 806 426"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"3 276 114" сандары "3 281 929"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2016 жылға арналған Ертіс ауданының жергілікті атқарушы орган қорынан 2 118 мың теңге сомасында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сайланған, 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7"/>
        <w:gridCol w:w="895"/>
        <w:gridCol w:w="507"/>
        <w:gridCol w:w="7154"/>
        <w:gridCol w:w="3237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"/>
        <w:gridCol w:w="458"/>
        <w:gridCol w:w="1162"/>
        <w:gridCol w:w="1162"/>
        <w:gridCol w:w="5787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