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4e15" w14:textId="8834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бойынша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2016 жылғы 30 қарашадағы № 354/7 қаулысы. Павлодар облысының Әділет департаментінде 2016 жылғы 14 желтоқсанда № 5295 болып тіркелді. Күші жойылды - Павлодар облысы Ертіс ауданы әкімдігінің 2021 жылғы 16 қарашадағы № 344/7 (алғашқы ресми жарияланған күнінен кейiн күнтiзбелiк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ауданы әкімдігінің 16.11.2021 № 344/7 (алғашқы ресми жарияланған күнінен кейiн күнтiзбелiк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Рсепубликасы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қағидаларына сәйкес Ертіс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 бойынша мүгедектер үшін жұмыс орындарының квотасы ауыр жұмыстардағы, еңбек жағдайлары зиянды, қауіпті жұмыстардағы жұмыс орындарын есептемегенде, жұмыскерлердің төмендегідей тізімдік саны бар ұйымдарға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-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 - жұмыскерлердің тізімдік санының төрт пайызы мөлшерінде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Ертіс ауданы әкімінің әлеуметтік мәселелеріне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Батырғұжинов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354/7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бойынша мүгедектерге арналған</w:t>
      </w:r>
      <w:r>
        <w:br/>
      </w:r>
      <w:r>
        <w:rPr>
          <w:rFonts w:ascii="Times New Roman"/>
          <w:b/>
          <w:i w:val="false"/>
          <w:color w:val="000000"/>
        </w:rPr>
        <w:t>жұмыс орындарының квотасы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мөлшері (жұмыскерлердің тізімдік саны 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"Абай" атындағы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 - комсервис" жауапкершілігі шектеулі серіктестігі.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"Ертіс" тәжірибе шаруашылығы"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"Ертіс аграрлық-техникалық колледжі"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 әкімдігінің, Ертіс ауданының дене шынықтыру және спорт бөлімінің "Ертіс ауданының балалар-жасөспірімдер спорт мектебі" коммуналдық мемлекеттік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әкімдігі Павлодар облысы денсаулық сақтау басқармасының шаруашылық жүргізу құқығындағы "Ертіс орталық аудандық ауруханасы" коммуналдық мемлекеттік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