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6cac0" w14:textId="676ca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Качир ауданы әкімдігінің 2015 жылғы 16 маусымдағы "Качир ауданының білім беру бөлімі" мемлекеттік мекемесі туралы Ережені бекіту туралы" № 154/5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аудандық әкімдігінің 2016 жылғы 14 наурыздағы № 63/2 қаулысы. Павлодар облысының Әділет департаментінде 2016 жылғы 11 сәуірде № 5057 болып тіркелді. Күші жойылды - Павлодар облысы Тереңкөл ауданы әкімдігінің 2019 жылғы 4 қаңтардағы № 1 (алғашқы ресми жарияланған күнінен бастап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Тереңкөл ауданы әкімдігінің 04.01.2019 № 1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2011 жылғы 1 наурыздағы "Мемлекеттік мүлік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Президентінің 2012 жылғы 29 қазандағы "Қазақстан Республикасы мемлекеттік органының үлгі ережесін бекіту туралы" № 410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Качир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Качир ауданы әкімдігінің 2015 жылғы 16 маусымдағы "Качир ауданының білім беру бөлімі" мемлекеттік мекемесі туралы Ережені бекіту туралы" № 154/5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4588 болып тіркелген, 2015 жылғы 23 шілдедегі № 29 "Тереңкөл тынысы", "Заря" газеттерінде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"Качир ауданының білім беру бөлімі"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25) тармақша жойылсын;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34-тармақтағы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 жойылсын.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"Качир ауданының білім беру бөлімі" мемлекеттік мекемесі осы қаулыдан туындайтын қажетті шараларды қолдансын.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әлеуметтік мәселер жөніндегі орынбасарына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Шұғаев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