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a574" w14:textId="04aa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Павлодар облысы Качир ауданының пайдаланылмайтын ауыл шаруашылығы мақсатындағы жерлерге жер салығының мөлшерлемесін және бірыңғай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2016 жылғы 22 сәуірдегі № 2/3 шешімі. Павлодар облысының Әділет департаментінде 2016 жылғы 05 мамырда № 5106 болып тіркелді. Күші жойылды - Павлодар облысы Качир аудандық мәслихатының 2016 жылғы 07 шілдедегі N 3/5 (алғаш ресми жарияланған күннен кейін он күнтізбелік күн өткен соң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Качир аудандық мәслихатының 07.07.2016 N 3/5 (алғаш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Кодексінің 386-бабы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13) тармақшасына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Павлодар облысы Качир ауданының пайдаланылмайтын ауыл шаруашылығы мақсатындағы жерлерге жер салығының мөлшерлемесі 7 (жеті)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жер заңнамасына сәйкес Павлодар облысы Качир ауданының пайдаланылмайтын ауыл шаруашылығы мақсатындағы жерлерге бірыңғай жер салығының мөлшерлемесі 7 (жеті)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аграрлық мәселелер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Качир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