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adce9" w14:textId="37ad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аудандық мәслихатының (V сайланған L сессиясы) 2015 жылғы 22 желтоқсандағы "2016 - 2018 жылдарға арналған Качир ауданының бюджеті туралы" № 3/50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2016 жылғы 29 шілдедегі № 1/7 шешімі. Павлодар облысының Әділет департаментінде 2016 жылғы 17 тамызда № 5209 болып тіркелді. Күші жойылды - Павлодар облысы Качир аудандық мәслихатының 2017 жылғы 27 ақпандағы № 4/12 (алғашқы ресми жарияланған күнінен бастап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Качир аудандық мәслихатының 27.02.2017 № 4/12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 сәйкес Качир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 аудандық мәслихатының (V сайланған L сессиясы ) 2015 жылғы 22 желтоқсандағы "2016 - 2018 жылдарға арналған Качир ауданының бюджеті туралы" № 3/50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4877 тіркелген, 2016 жылғы 6 қаңтарында "Тереңкөл Тынысы" газетінің № 1, 2016 жылғы 14 қаңтарында "Тереңкөл Тынысы" газетінің № 2, 2016 жылғы 6 қаңтарында "Заря" газетінің № 1, 2016 жылғы 14 қаңтарында "Заря" газетінің № 2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"3472562" деген сандар "3492562"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"474948" деген сандар "494948"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 "3485811" деген сандар "3505811"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мәслихаттың тұрақты жоспарлы-бюджеттік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Качир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VII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шілдедегі № 1/7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161"/>
        <w:gridCol w:w="679"/>
        <w:gridCol w:w="5704"/>
        <w:gridCol w:w="4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3 492 562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2 983 988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2 983 988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828"/>
        <w:gridCol w:w="1174"/>
        <w:gridCol w:w="1175"/>
        <w:gridCol w:w="5391"/>
        <w:gridCol w:w="29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3 505 811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2 327 039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1 929 828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1 863 690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1 795 257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олимпиадаларын, және мектептен тыс іс-шараларды байқауларды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