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bb2d9" w14:textId="1abb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Лебяжі ауданы әкімдігінің 2015 жылғы 15 қаңтардағы "Лебяжі ауданының білім бөлімі" мемлекеттік мекемесі туралы Ережені бекіту туралы" № 6/1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2016 жылғы 22 ақпандағы № 26/2 қаулысы. Павлодар облысының Әділет департаментінде 2016 жылғы 11 наурызда № 4980 болып тіркелді. Күші жойылды - Павлодар облысы Лебяжі аудандық әкімдігінің 2016 жылғы 7 қарашадағы № 263/11 (алғаш ресми жарияланған күнінен бастап қолданысқа енгiзiледi)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облысы Лебяжі аудандық әкімдігінің 07.11.2016 № 263/11 (алғаш ресми жарияланған күнінен бастап қолданысқа енгiзiледi)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Президентінің 2012 жылғы 29 қазандағы "Қазақстан Республикасы мемлекеттік органының үлгі ережесін бекіту туралы" № 410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Лебяжі ауданы әкімдігінің 2015 жылғы 15 қаңтардағы "Лебяжі ауданының білім бөлімі" мемлекеттік мекемесі туралы Ережені бекіту туралы" № 6/1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4290 болып тіркелген, 2015 жылғы 7 ақпанда "Аққу үні - Вести Акку"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қаулымен бекітілген "Лебяжі ауданының білім бөлімі" мемлекеттік мекемесі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36) тармақша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"Лебяжі ауданының білім бөлімі" мемлекеттік мекемесі осы қаулыдан туындайтын қажетті шараларды қолдансын.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әлеуметтік мәселелер жөніндегі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ресми жарияланған күннен бастап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Жанғазинов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