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18493" w14:textId="73184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2015 жылғы 24 шілдедегі "Павлодар облысы Лебяжі ауданының Қазақстан Республикасының жер заңнамасына сәйкес пайдаланылмайтын ауыл шаруашылығы мақсатындағы жерлеріне жер салығының мөлшерлемесін жоғарылату туралы" № 3/44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2016 жылғы 12 сәуірдегі № 8/3 шешімі. Павлодар облысының Әділет департаментінде 2016 жылғы 27 сәуірде № 5100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Қазақстан Республикасының 2015 жылғы 3 желтоқсандағы "Қазақстан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туралы" Заңының 1-бабы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92) тармақшасына сәйкес, Лебяжі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мәслихатының 2015 жылғы 24 шілдедегі "Павлодар облысы Лебяжі ауданының Қазақстан Республикасының жер заңнамасына сәйкес пайдаланылмайтын ауыл шаруашылығы мақсатындағы жерлеріне жер салығының мөлшерлемесін жоғарылату туралы" № 3/44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4649 тіркелген, 2015 жылғы 15 тамыздағы аудандық "Аққу үні" - "Вести Акку" газетінде № 32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"387-бабының 1-1 тармағына" сөздері мен сандары "386-бабының 5-тармағына" сөздері мен сандары 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аудандық мәслихаттың аграрлық сектор, экология, энергетика, көлік және байланыс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алғашқы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Шаймарданов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Мүсінова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