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6972" w14:textId="5b26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24 шілдедегі "Лебяжі ауданында мүгедектер қатарындағы кемтар балаларды жеке оқыту жоспары бойынша үйде оқытуға жұмсаған шығындарын өндіріп алу туралы" № 2/44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2016 жылғы 14 маусымдағы № 18/5 шешімі. Павлодар облысының Әділет департаментінде 2016 жылғы 01 шілдеде № 5152 болып тіркелді. Күші жойылды - Павлодар облысы Аққулы аудандық мәслихатының 2020 жылғы 18 наурыздағы № 254/52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аудандық мәслихатының 18.03.2020 № 254/52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2002 жылғы 11 шілдедегі "Кемтар балаларды әлеуметтік және медициналық-педагогикалық түзеу арқылы қолдау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2016 жылғы 6 сәуірдегі "Құқықтық актілер туралы" Заңының 49-бабы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 Үкіметінің 2015 жылғы 7 тамыздағы "Халықты әлеуметтік қорғау саласындағы мемлекеттік көрсетілетін қызметтер стандарттарын бекіту туралы" Қазақстан Республикасы Үкіметінің 2014 жылғы 11 наурыздағы № 217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тану туралы" № 615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2015 жылғы 24 шілдедегі "Лебяжі ауданында мүгедектер қатарындағы кемтар балаларды жеке оқыту жоспары бойынша үйде оқытуға жұмсаған шығындарын өндіріп алу туралы" № 2/44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4642 тіркелген, 2015 жылғы 15 тамыздағы аудандық "Аққу үні" - "Вести Акку" газетінде № 32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2005 жылғы 13 сәуірдегі "Қазақстан Республикасында мүгедектерді әлеуметтік қорғау туралы" Заңының 29-бабының 6-тармағына" сөздері мен сандары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2014 жылғы 11 наурыздағы "Халықты әлеуметтік қорғау саласындағы мемлекеттік көрсетілетін қызметтер стандарттарын бекіту туралы" № 217 қаулысына" сөздері мен сандары алып тасталсын.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 және мәдени даму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