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fc7e" w14:textId="298f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мәслихатының 2015 жылғы 10 сәуірдегі "Әлеуметтiк көмек көрсетудiң, оның мөлшерлерiн белгiлеудiң және Лебяжі ауданындағы мұқтаж азаматтардың жекелеген санаттарының тiзбесiн айқындаудың Қағидаларын бекіту туралы" № 4/42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2016 жылғы 14 маусымдағы № 19/5 шешімі. Павлодар облысының Әділет департаментінде 2016 жылғы 04 шілдеде № 5153 болып тіркелді. Күші жойылды – Павлодар облысы Аққулы аудандық мәслихатының 2019 жылғы 19 маусымдағы № 206/42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19.06.2019 № 206/42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Лебяжі аудандық мәслихатының 2015 жылғы 10 сәуірдегі "Әлеуметтiк көмек көрсетудiң, оның мөлшерлерiн белгiлеудiң және Лебяжі ауданындағы мұқтаж азаматтардың жекелеген санаттарының тiзбесiн айқындаудың Қағидаларын бекіту туралы" № 4/42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4452 тіркелген, 2015 жылғы 16 мамырдағы "Аққу үні" - "Вести Акку" газетінде № 19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шешімнің кіріспесінде "Қазақстан Республикасының 1998 жылғы 24 наурыздағы "Нормативтік құқықтық актілер туралы" Заңының 40-бабы 2-тармағының 4-тармақшасына" сөздері мен сандары алып тасталсын;</w:t>
      </w:r>
    </w:p>
    <w:bookmarkEnd w:id="2"/>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10 сәуірдегі № 4/42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Әлеуметтiк көмек көрсетудiң, оның мөлшерлерiн белгiлеудiң</w:t>
      </w:r>
      <w:r>
        <w:br/>
      </w:r>
      <w:r>
        <w:rPr>
          <w:rFonts w:ascii="Times New Roman"/>
          <w:b/>
          <w:i w:val="false"/>
          <w:color w:val="000000"/>
        </w:rPr>
        <w:t>және Лебяжі ауданындағы мұқтаж азаматтардың</w:t>
      </w:r>
      <w:r>
        <w:br/>
      </w:r>
      <w:r>
        <w:rPr>
          <w:rFonts w:ascii="Times New Roman"/>
          <w:b/>
          <w:i w:val="false"/>
          <w:color w:val="000000"/>
        </w:rPr>
        <w:t>жекелеген санаттарының тiзбесiн айқындаудың 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 қағида).</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Лебяжі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(азаматтық)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орталық атқарушы орган – халықты әлеуметтiк қорғау саласында мемлекеттiк саясатты iске асыруды қамтамасыз ететiн мемлекеттiк орган;</w:t>
      </w:r>
    </w:p>
    <w:p>
      <w:pPr>
        <w:spacing w:after="0"/>
        <w:ind w:left="0"/>
        <w:jc w:val="both"/>
      </w:pPr>
      <w:r>
        <w:rPr>
          <w:rFonts w:ascii="Times New Roman"/>
          <w:b w:val="false"/>
          <w:i w:val="false"/>
          <w:color w:val="000000"/>
          <w:sz w:val="28"/>
        </w:rPr>
        <w:t>
      8)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9) уәкiлеттi орган – "Лебяжі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ауылдық округ әкiмдерінің шешiмiмен құрылатын комиссия;</w:t>
      </w:r>
    </w:p>
    <w:p>
      <w:pPr>
        <w:spacing w:after="0"/>
        <w:ind w:left="0"/>
        <w:jc w:val="both"/>
      </w:pPr>
      <w:r>
        <w:rPr>
          <w:rFonts w:ascii="Times New Roman"/>
          <w:b w:val="false"/>
          <w:i w:val="false"/>
          <w:color w:val="000000"/>
          <w:sz w:val="28"/>
        </w:rPr>
        <w:t>
      11) шектi шама – әлеуметтiк көмектiң бекiтiлген ең жоғары мөлшерi;</w:t>
      </w:r>
    </w:p>
    <w:p>
      <w:pPr>
        <w:spacing w:after="0"/>
        <w:ind w:left="0"/>
        <w:jc w:val="both"/>
      </w:pPr>
      <w:r>
        <w:rPr>
          <w:rFonts w:ascii="Times New Roman"/>
          <w:b w:val="false"/>
          <w:i w:val="false"/>
          <w:color w:val="000000"/>
          <w:sz w:val="28"/>
        </w:rPr>
        <w:t>
      12) шартты ақшалай көмек – нақты ақшамен төленетін, мемлекеттің жеке тұлғаға немесе отбасыға айлық табысы төменгі күнкөріс деңгейінен 60 пайыз төмен отбасының әлеуметттік белсенділігін арттыру келісімшарттары негізіндегі талаптары;</w:t>
      </w:r>
    </w:p>
    <w:p>
      <w:pPr>
        <w:spacing w:after="0"/>
        <w:ind w:left="0"/>
        <w:jc w:val="both"/>
      </w:pPr>
      <w:r>
        <w:rPr>
          <w:rFonts w:ascii="Times New Roman"/>
          <w:b w:val="false"/>
          <w:i w:val="false"/>
          <w:color w:val="000000"/>
          <w:sz w:val="28"/>
        </w:rPr>
        <w:t>
      13) отбасының белсенділігін арттырудың әлеуметтік келісімшарты – жұмысқа қабілетті жеке тұлғамен, отбасы үшін оның атынан шартты ақшалай көмек алуды тағайындауға қатысушы және тараптардың құқықтары мен міндеттерін анықтайтын өкілетті орган.</w:t>
      </w:r>
    </w:p>
    <w:bookmarkStart w:name="z12" w:id="1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1"/>
    <w:bookmarkStart w:name="z14" w:id="12"/>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2"/>
    <w:bookmarkStart w:name="z15" w:id="13"/>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3"/>
    <w:bookmarkStart w:name="z16" w:id="14"/>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4"/>
    <w:bookmarkStart w:name="z17" w:id="15"/>
    <w:p>
      <w:pPr>
        <w:spacing w:after="0"/>
        <w:ind w:left="0"/>
        <w:jc w:val="both"/>
      </w:pPr>
      <w:r>
        <w:rPr>
          <w:rFonts w:ascii="Times New Roman"/>
          <w:b w:val="false"/>
          <w:i w:val="false"/>
          <w:color w:val="000000"/>
          <w:sz w:val="28"/>
        </w:rPr>
        <w:t>
      8. Әлеуметтiк көмек көрсету үшiн атаулы және мереке күндерiнiң тiзбесi:</w:t>
      </w:r>
    </w:p>
    <w:bookmarkEnd w:id="15"/>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Жеңiс күнi;</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8" w:id="16"/>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16"/>
    <w:bookmarkStart w:name="z19" w:id="17"/>
    <w:p>
      <w:pPr>
        <w:spacing w:after="0"/>
        <w:ind w:left="0"/>
        <w:jc w:val="both"/>
      </w:pPr>
      <w:r>
        <w:rPr>
          <w:rFonts w:ascii="Times New Roman"/>
          <w:b w:val="false"/>
          <w:i w:val="false"/>
          <w:color w:val="000000"/>
          <w:sz w:val="28"/>
        </w:rPr>
        <w:t>
      9. Әлеуметтік көмек келесі санаттардағы азаматтарға көрсетіледі:</w:t>
      </w:r>
    </w:p>
    <w:bookmarkEnd w:id="17"/>
    <w:p>
      <w:pPr>
        <w:spacing w:after="0"/>
        <w:ind w:left="0"/>
        <w:jc w:val="both"/>
      </w:pPr>
      <w:r>
        <w:rPr>
          <w:rFonts w:ascii="Times New Roman"/>
          <w:b w:val="false"/>
          <w:i w:val="false"/>
          <w:color w:val="000000"/>
          <w:sz w:val="28"/>
        </w:rPr>
        <w:t>
      1) Ұлы Отан соғысына қатысушылары мен мүгедектерi (бұдан әрі – ҰОС);</w:t>
      </w:r>
    </w:p>
    <w:p>
      <w:pPr>
        <w:spacing w:after="0"/>
        <w:ind w:left="0"/>
        <w:jc w:val="both"/>
      </w:pPr>
      <w:r>
        <w:rPr>
          <w:rFonts w:ascii="Times New Roman"/>
          <w:b w:val="false"/>
          <w:i w:val="false"/>
          <w:color w:val="000000"/>
          <w:sz w:val="28"/>
        </w:rPr>
        <w:t>
      2) жеңiлдiктер мен кепiлдiктер жағынан ҰОС қатысушылар мен оларға теңестiрiлген адамдар, атап айтқанда:</w:t>
      </w:r>
    </w:p>
    <w:p>
      <w:pPr>
        <w:spacing w:after="0"/>
        <w:ind w:left="0"/>
        <w:jc w:val="both"/>
      </w:pPr>
      <w:r>
        <w:rPr>
          <w:rFonts w:ascii="Times New Roman"/>
          <w:b w:val="false"/>
          <w:i w:val="false"/>
          <w:color w:val="000000"/>
          <w:sz w:val="28"/>
        </w:rPr>
        <w:t>
      2-1)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ҰОС кезiнде қызмет атқарған әскери қызметшiлер, сондай-ақ бұрынғы КСРО (бұдан әрі – КСРО)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2-2) ҰОС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0"/>
        <w:ind w:left="0"/>
        <w:jc w:val="both"/>
      </w:pPr>
      <w:r>
        <w:rPr>
          <w:rFonts w:ascii="Times New Roman"/>
          <w:b w:val="false"/>
          <w:i w:val="false"/>
          <w:color w:val="000000"/>
          <w:sz w:val="28"/>
        </w:rPr>
        <w:t>
      2-3)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2-4)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2-5) бұрынғы КСРО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қызметшiлері;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w:t>
      </w:r>
    </w:p>
    <w:p>
      <w:pPr>
        <w:spacing w:after="0"/>
        <w:ind w:left="0"/>
        <w:jc w:val="both"/>
      </w:pPr>
      <w:r>
        <w:rPr>
          <w:rFonts w:ascii="Times New Roman"/>
          <w:b w:val="false"/>
          <w:i w:val="false"/>
          <w:color w:val="000000"/>
          <w:sz w:val="28"/>
        </w:rPr>
        <w:t>
      2-6) 1986-1987 жылдары Чернобыль атом электростанциясындағы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p>
      <w:pPr>
        <w:spacing w:after="0"/>
        <w:ind w:left="0"/>
        <w:jc w:val="both"/>
      </w:pPr>
      <w:r>
        <w:rPr>
          <w:rFonts w:ascii="Times New Roman"/>
          <w:b w:val="false"/>
          <w:i w:val="false"/>
          <w:color w:val="000000"/>
          <w:sz w:val="28"/>
        </w:rPr>
        <w:t>
      3) жеңiлдiктер мен кепiлдiктер жағынан ҰОС қатысушы мүгедектеріне теңестiрiлген адамдар, атап айтқанда:</w:t>
      </w:r>
    </w:p>
    <w:p>
      <w:pPr>
        <w:spacing w:after="0"/>
        <w:ind w:left="0"/>
        <w:jc w:val="both"/>
      </w:pPr>
      <w:r>
        <w:rPr>
          <w:rFonts w:ascii="Times New Roman"/>
          <w:b w:val="false"/>
          <w:i w:val="false"/>
          <w:color w:val="000000"/>
          <w:sz w:val="28"/>
        </w:rPr>
        <w:t>
      3-1)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3-2)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КСРО мемлекеттік қауіпсіздік органдарының және ішкі істер органдарының басшы және қатардағы құрамындағы адамдар;</w:t>
      </w:r>
    </w:p>
    <w:p>
      <w:pPr>
        <w:spacing w:after="0"/>
        <w:ind w:left="0"/>
        <w:jc w:val="both"/>
      </w:pPr>
      <w:r>
        <w:rPr>
          <w:rFonts w:ascii="Times New Roman"/>
          <w:b w:val="false"/>
          <w:i w:val="false"/>
          <w:color w:val="000000"/>
          <w:sz w:val="28"/>
        </w:rPr>
        <w:t>
      3-3) ЧАЭС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p>
      <w:pPr>
        <w:spacing w:after="0"/>
        <w:ind w:left="0"/>
        <w:jc w:val="both"/>
      </w:pPr>
      <w:r>
        <w:rPr>
          <w:rFonts w:ascii="Times New Roman"/>
          <w:b w:val="false"/>
          <w:i w:val="false"/>
          <w:color w:val="000000"/>
          <w:sz w:val="28"/>
        </w:rPr>
        <w:t>
      3-4)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4) жеңiлдiктер мен кепiлдiктер жөнiнен соғысқа қатысушыларға теңестiрiлген басқа да адамдар санаттары, атап айтқанда:</w:t>
      </w:r>
    </w:p>
    <w:p>
      <w:pPr>
        <w:spacing w:after="0"/>
        <w:ind w:left="0"/>
        <w:jc w:val="both"/>
      </w:pPr>
      <w:r>
        <w:rPr>
          <w:rFonts w:ascii="Times New Roman"/>
          <w:b w:val="false"/>
          <w:i w:val="false"/>
          <w:color w:val="000000"/>
          <w:sz w:val="28"/>
        </w:rPr>
        <w:t>
      4-1)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p>
      <w:pPr>
        <w:spacing w:after="0"/>
        <w:ind w:left="0"/>
        <w:jc w:val="both"/>
      </w:pPr>
      <w:r>
        <w:rPr>
          <w:rFonts w:ascii="Times New Roman"/>
          <w:b w:val="false"/>
          <w:i w:val="false"/>
          <w:color w:val="000000"/>
          <w:sz w:val="28"/>
        </w:rPr>
        <w:t>
      4-2) бейбіт уақытта әскери қызметін өткеру кезінде қаза тапқан (қайтыс болған) әскери қызметшілердің отбасылары;</w:t>
      </w:r>
    </w:p>
    <w:p>
      <w:pPr>
        <w:spacing w:after="0"/>
        <w:ind w:left="0"/>
        <w:jc w:val="both"/>
      </w:pPr>
      <w:r>
        <w:rPr>
          <w:rFonts w:ascii="Times New Roman"/>
          <w:b w:val="false"/>
          <w:i w:val="false"/>
          <w:color w:val="000000"/>
          <w:sz w:val="28"/>
        </w:rPr>
        <w:t>
      4-3)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p>
      <w:pPr>
        <w:spacing w:after="0"/>
        <w:ind w:left="0"/>
        <w:jc w:val="both"/>
      </w:pPr>
      <w:r>
        <w:rPr>
          <w:rFonts w:ascii="Times New Roman"/>
          <w:b w:val="false"/>
          <w:i w:val="false"/>
          <w:color w:val="000000"/>
          <w:sz w:val="28"/>
        </w:rPr>
        <w:t>
      4-4) 1988 - 1989 жылдардағы ЧАЭС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4-5) ҰОС жылдарында тылдағы қаржылы еңбегі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5) 1941 жылдың 22 маусымынан 1945 жылдың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медальдерiмен наградталмаған адамдар;</w:t>
      </w:r>
    </w:p>
    <w:p>
      <w:pPr>
        <w:spacing w:after="0"/>
        <w:ind w:left="0"/>
        <w:jc w:val="both"/>
      </w:pPr>
      <w:r>
        <w:rPr>
          <w:rFonts w:ascii="Times New Roman"/>
          <w:b w:val="false"/>
          <w:i w:val="false"/>
          <w:color w:val="000000"/>
          <w:sz w:val="28"/>
        </w:rPr>
        <w:t>
      6) ең төмен зейнетақы және жәрдемақы алатын, зейнеткерлік жасқа жеткен адамдар, атап айтқанда:</w:t>
      </w:r>
    </w:p>
    <w:p>
      <w:pPr>
        <w:spacing w:after="0"/>
        <w:ind w:left="0"/>
        <w:jc w:val="both"/>
      </w:pPr>
      <w:r>
        <w:rPr>
          <w:rFonts w:ascii="Times New Roman"/>
          <w:b w:val="false"/>
          <w:i w:val="false"/>
          <w:color w:val="000000"/>
          <w:sz w:val="28"/>
        </w:rPr>
        <w:t>
      6-1) жалғызбасты және жалғыз тұратын, зейнеткерлік жасқа жеткен адамдар;</w:t>
      </w:r>
    </w:p>
    <w:p>
      <w:pPr>
        <w:spacing w:after="0"/>
        <w:ind w:left="0"/>
        <w:jc w:val="both"/>
      </w:pPr>
      <w:r>
        <w:rPr>
          <w:rFonts w:ascii="Times New Roman"/>
          <w:b w:val="false"/>
          <w:i w:val="false"/>
          <w:color w:val="000000"/>
          <w:sz w:val="28"/>
        </w:rPr>
        <w:t>
      6-2) 80 және одан үлкен жастағы, зейнеткерлер;</w:t>
      </w:r>
    </w:p>
    <w:p>
      <w:pPr>
        <w:spacing w:after="0"/>
        <w:ind w:left="0"/>
        <w:jc w:val="both"/>
      </w:pPr>
      <w:r>
        <w:rPr>
          <w:rFonts w:ascii="Times New Roman"/>
          <w:b w:val="false"/>
          <w:i w:val="false"/>
          <w:color w:val="000000"/>
          <w:sz w:val="28"/>
        </w:rPr>
        <w:t>
      6-3) төмен зейнетақы алатын зейнеткерлер;</w:t>
      </w:r>
    </w:p>
    <w:p>
      <w:pPr>
        <w:spacing w:after="0"/>
        <w:ind w:left="0"/>
        <w:jc w:val="both"/>
      </w:pPr>
      <w:r>
        <w:rPr>
          <w:rFonts w:ascii="Times New Roman"/>
          <w:b w:val="false"/>
          <w:i w:val="false"/>
          <w:color w:val="000000"/>
          <w:sz w:val="28"/>
        </w:rPr>
        <w:t>
      7) мүгедектер, атап айтқанда:</w:t>
      </w:r>
    </w:p>
    <w:p>
      <w:pPr>
        <w:spacing w:after="0"/>
        <w:ind w:left="0"/>
        <w:jc w:val="both"/>
      </w:pPr>
      <w:r>
        <w:rPr>
          <w:rFonts w:ascii="Times New Roman"/>
          <w:b w:val="false"/>
          <w:i w:val="false"/>
          <w:color w:val="000000"/>
          <w:sz w:val="28"/>
        </w:rPr>
        <w:t>
      7-1) бірінші топ мүгедектері;</w:t>
      </w:r>
    </w:p>
    <w:p>
      <w:pPr>
        <w:spacing w:after="0"/>
        <w:ind w:left="0"/>
        <w:jc w:val="both"/>
      </w:pPr>
      <w:r>
        <w:rPr>
          <w:rFonts w:ascii="Times New Roman"/>
          <w:b w:val="false"/>
          <w:i w:val="false"/>
          <w:color w:val="000000"/>
          <w:sz w:val="28"/>
        </w:rPr>
        <w:t>
      7-2) екінші топ мүгедектері;</w:t>
      </w:r>
    </w:p>
    <w:p>
      <w:pPr>
        <w:spacing w:after="0"/>
        <w:ind w:left="0"/>
        <w:jc w:val="both"/>
      </w:pPr>
      <w:r>
        <w:rPr>
          <w:rFonts w:ascii="Times New Roman"/>
          <w:b w:val="false"/>
          <w:i w:val="false"/>
          <w:color w:val="000000"/>
          <w:sz w:val="28"/>
        </w:rPr>
        <w:t>
      7-3) үшінші топ мүгедектері;</w:t>
      </w:r>
    </w:p>
    <w:p>
      <w:pPr>
        <w:spacing w:after="0"/>
        <w:ind w:left="0"/>
        <w:jc w:val="both"/>
      </w:pPr>
      <w:r>
        <w:rPr>
          <w:rFonts w:ascii="Times New Roman"/>
          <w:b w:val="false"/>
          <w:i w:val="false"/>
          <w:color w:val="000000"/>
          <w:sz w:val="28"/>
        </w:rPr>
        <w:t>
      7-4) 18 жасқа дейінгі мүгедек балалар;</w:t>
      </w:r>
    </w:p>
    <w:p>
      <w:pPr>
        <w:spacing w:after="0"/>
        <w:ind w:left="0"/>
        <w:jc w:val="both"/>
      </w:pPr>
      <w:r>
        <w:rPr>
          <w:rFonts w:ascii="Times New Roman"/>
          <w:b w:val="false"/>
          <w:i w:val="false"/>
          <w:color w:val="000000"/>
          <w:sz w:val="28"/>
        </w:rPr>
        <w:t>
      7-5) кәмелет жасқа толмаған балалары бар мүгедек әйелдер;</w:t>
      </w:r>
    </w:p>
    <w:p>
      <w:pPr>
        <w:spacing w:after="0"/>
        <w:ind w:left="0"/>
        <w:jc w:val="both"/>
      </w:pPr>
      <w:r>
        <w:rPr>
          <w:rFonts w:ascii="Times New Roman"/>
          <w:b w:val="false"/>
          <w:i w:val="false"/>
          <w:color w:val="000000"/>
          <w:sz w:val="28"/>
        </w:rPr>
        <w:t>
      7-6) арбадағы мүгедектер;</w:t>
      </w:r>
    </w:p>
    <w:p>
      <w:pPr>
        <w:spacing w:after="0"/>
        <w:ind w:left="0"/>
        <w:jc w:val="both"/>
      </w:pPr>
      <w:r>
        <w:rPr>
          <w:rFonts w:ascii="Times New Roman"/>
          <w:b w:val="false"/>
          <w:i w:val="false"/>
          <w:color w:val="000000"/>
          <w:sz w:val="28"/>
        </w:rPr>
        <w:t>
      7-7) екінші және үшінші топ жұмыссыз мүгедектер;</w:t>
      </w:r>
    </w:p>
    <w:p>
      <w:pPr>
        <w:spacing w:after="0"/>
        <w:ind w:left="0"/>
        <w:jc w:val="both"/>
      </w:pPr>
      <w:r>
        <w:rPr>
          <w:rFonts w:ascii="Times New Roman"/>
          <w:b w:val="false"/>
          <w:i w:val="false"/>
          <w:color w:val="000000"/>
          <w:sz w:val="28"/>
        </w:rPr>
        <w:t>
      8) жан басына шаққандағы табысы облыста белгіленген күнкөріс деңгейінен аспайтын отбасыларының облыстың жоғары оқу орындарында оқитын студенттері, жетім-балалар және ата-анасының қамқорлығынсыз қалған балалар;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9-1) уәкілетті органда жұмыссыз ретінде тіркеуде тұрған, жан басына шаққанда отбасының орташа табысы белгіленген күнкөріс деңгейінен аспайтын зейнеткерлік алдындағы жұмыссыздар (жасына қарай екі жыл қалғанда зейнетке шығу);</w:t>
      </w:r>
    </w:p>
    <w:p>
      <w:pPr>
        <w:spacing w:after="0"/>
        <w:ind w:left="0"/>
        <w:jc w:val="both"/>
      </w:pPr>
      <w:r>
        <w:rPr>
          <w:rFonts w:ascii="Times New Roman"/>
          <w:b w:val="false"/>
          <w:i w:val="false"/>
          <w:color w:val="000000"/>
          <w:sz w:val="28"/>
        </w:rPr>
        <w:t>
      9-2) уәкілетті органда жұмыссыз ретінде есепте тұрған, жан басына шаққандағы орташа табысы күнкөріс деңгейінен 1,5 еселі ара қатынасынан аспайтын жұмыссыздар;</w:t>
      </w:r>
    </w:p>
    <w:p>
      <w:pPr>
        <w:spacing w:after="0"/>
        <w:ind w:left="0"/>
        <w:jc w:val="both"/>
      </w:pPr>
      <w:r>
        <w:rPr>
          <w:rFonts w:ascii="Times New Roman"/>
          <w:b w:val="false"/>
          <w:i w:val="false"/>
          <w:color w:val="000000"/>
          <w:sz w:val="28"/>
        </w:rPr>
        <w:t>
      9-3) бас бостандығынан айыру орнынан шыққан тұлғалар;</w:t>
      </w:r>
    </w:p>
    <w:p>
      <w:pPr>
        <w:spacing w:after="0"/>
        <w:ind w:left="0"/>
        <w:jc w:val="both"/>
      </w:pPr>
      <w:r>
        <w:rPr>
          <w:rFonts w:ascii="Times New Roman"/>
          <w:b w:val="false"/>
          <w:i w:val="false"/>
          <w:color w:val="000000"/>
          <w:sz w:val="28"/>
        </w:rPr>
        <w:t>
      9-4) жан басына шаққандағы орташа табысы күнкөріс деңгейінен 1,5 еселі ара қатынасынан аспайтын өмірдің қиын жағдайына тап болған аурудың нәтижесінде ұзақ емделуді қажет ететін азаматтар;</w:t>
      </w:r>
    </w:p>
    <w:p>
      <w:pPr>
        <w:spacing w:after="0"/>
        <w:ind w:left="0"/>
        <w:jc w:val="both"/>
      </w:pPr>
      <w:r>
        <w:rPr>
          <w:rFonts w:ascii="Times New Roman"/>
          <w:b w:val="false"/>
          <w:i w:val="false"/>
          <w:color w:val="000000"/>
          <w:sz w:val="28"/>
        </w:rPr>
        <w:t>
      9-5 ) жан басына шаққандағы орташа табысы күнкөріс деңгейінен 1,5 еселі ара қатынасынан аспайтын өрт немесе стихиялық апат болған жағдайда өмірдің қиын жағдайына тап болған азаматтар;</w:t>
      </w:r>
    </w:p>
    <w:p>
      <w:pPr>
        <w:spacing w:after="0"/>
        <w:ind w:left="0"/>
        <w:jc w:val="both"/>
      </w:pPr>
      <w:r>
        <w:rPr>
          <w:rFonts w:ascii="Times New Roman"/>
          <w:b w:val="false"/>
          <w:i w:val="false"/>
          <w:color w:val="000000"/>
          <w:sz w:val="28"/>
        </w:rPr>
        <w:t>
      9-6) жан басына шаққандағы орташа табысы күнкөріс деңгейінен 1,5 еселі ара қатынасынан аспайтын жоспарланбаған өмірлік шығындар жағдайында күн көріс қаражатынсыз қалған азаматтар;</w:t>
      </w:r>
    </w:p>
    <w:p>
      <w:pPr>
        <w:spacing w:after="0"/>
        <w:ind w:left="0"/>
        <w:jc w:val="both"/>
      </w:pPr>
      <w:r>
        <w:rPr>
          <w:rFonts w:ascii="Times New Roman"/>
          <w:b w:val="false"/>
          <w:i w:val="false"/>
          <w:color w:val="000000"/>
          <w:sz w:val="28"/>
        </w:rPr>
        <w:t>
      9-7) 12 аптаға дейін жүктілігіне байланысты аудандық ауруханаға дер кезінде есепте тұрған, жан басына шаққанда отбасының орташа табысы күнкөріс деңгейінен аспайтын жүкті әйелдер;</w:t>
      </w:r>
    </w:p>
    <w:p>
      <w:pPr>
        <w:spacing w:after="0"/>
        <w:ind w:left="0"/>
        <w:jc w:val="both"/>
      </w:pPr>
      <w:r>
        <w:rPr>
          <w:rFonts w:ascii="Times New Roman"/>
          <w:b w:val="false"/>
          <w:i w:val="false"/>
          <w:color w:val="000000"/>
          <w:sz w:val="28"/>
        </w:rPr>
        <w:t>
      9-8) жасанды тағаммен тамақтандыратын 1 жасқа дейінгі емізіктегі баласы бар, жан басына шаққанда отбасының орташа табысы күнкөріс деңгейінен аспайтын отбасылар;</w:t>
      </w:r>
    </w:p>
    <w:p>
      <w:pPr>
        <w:spacing w:after="0"/>
        <w:ind w:left="0"/>
        <w:jc w:val="both"/>
      </w:pPr>
      <w:r>
        <w:rPr>
          <w:rFonts w:ascii="Times New Roman"/>
          <w:b w:val="false"/>
          <w:i w:val="false"/>
          <w:color w:val="000000"/>
          <w:sz w:val="28"/>
        </w:rPr>
        <w:t>
      9-9) жан басына шаққандағы орташа табысы күнкөріс деңгейінен 1,5 еселі ара қатынасынан аспайтын төрт және одан да көп кәмелетке толмаған балалары бар көп балалы отбасылар;</w:t>
      </w:r>
    </w:p>
    <w:p>
      <w:pPr>
        <w:spacing w:after="0"/>
        <w:ind w:left="0"/>
        <w:jc w:val="both"/>
      </w:pPr>
      <w:r>
        <w:rPr>
          <w:rFonts w:ascii="Times New Roman"/>
          <w:b w:val="false"/>
          <w:i w:val="false"/>
          <w:color w:val="000000"/>
          <w:sz w:val="28"/>
        </w:rPr>
        <w:t>
      10) әлеуметтік – мағыналы аурулармен ауыратын азаматтар, атап айтқанда:</w:t>
      </w:r>
    </w:p>
    <w:p>
      <w:pPr>
        <w:spacing w:after="0"/>
        <w:ind w:left="0"/>
        <w:jc w:val="both"/>
      </w:pPr>
      <w:r>
        <w:rPr>
          <w:rFonts w:ascii="Times New Roman"/>
          <w:b w:val="false"/>
          <w:i w:val="false"/>
          <w:color w:val="000000"/>
          <w:sz w:val="28"/>
        </w:rPr>
        <w:t>
      10-1) онкологиялық ауруға (аурудың II, III, IV кезеңдері) шалдыққан адамдар;</w:t>
      </w:r>
    </w:p>
    <w:p>
      <w:pPr>
        <w:spacing w:after="0"/>
        <w:ind w:left="0"/>
        <w:jc w:val="both"/>
      </w:pPr>
      <w:r>
        <w:rPr>
          <w:rFonts w:ascii="Times New Roman"/>
          <w:b w:val="false"/>
          <w:i w:val="false"/>
          <w:color w:val="000000"/>
          <w:sz w:val="28"/>
        </w:rPr>
        <w:t>
      10-2) адамның қорғаныш тапшылығының қоздырғышы ауруымен ауыратын тұлғалар;</w:t>
      </w:r>
    </w:p>
    <w:p>
      <w:pPr>
        <w:spacing w:after="0"/>
        <w:ind w:left="0"/>
        <w:jc w:val="both"/>
      </w:pPr>
      <w:r>
        <w:rPr>
          <w:rFonts w:ascii="Times New Roman"/>
          <w:b w:val="false"/>
          <w:i w:val="false"/>
          <w:color w:val="000000"/>
          <w:sz w:val="28"/>
        </w:rPr>
        <w:t>
      10-3) әр-түрлі туберкулез формалар ауруына шалдыққан адамдар;</w:t>
      </w:r>
    </w:p>
    <w:p>
      <w:pPr>
        <w:spacing w:after="0"/>
        <w:ind w:left="0"/>
        <w:jc w:val="both"/>
      </w:pPr>
      <w:r>
        <w:rPr>
          <w:rFonts w:ascii="Times New Roman"/>
          <w:b w:val="false"/>
          <w:i w:val="false"/>
          <w:color w:val="000000"/>
          <w:sz w:val="28"/>
        </w:rPr>
        <w:t>
      11) жан басына шыққанда отбасының орташа табысы, күнкөріс деңгейінің 60 пайызынан аспайтын отбасылар.</w:t>
      </w:r>
    </w:p>
    <w:bookmarkStart w:name="z20" w:id="18"/>
    <w:p>
      <w:pPr>
        <w:spacing w:after="0"/>
        <w:ind w:left="0"/>
        <w:jc w:val="both"/>
      </w:pPr>
      <w:r>
        <w:rPr>
          <w:rFonts w:ascii="Times New Roman"/>
          <w:b w:val="false"/>
          <w:i w:val="false"/>
          <w:color w:val="000000"/>
          <w:sz w:val="28"/>
        </w:rPr>
        <w:t>
      10. Уәкілетті орган табысты есептемей көрсетеді:</w:t>
      </w:r>
    </w:p>
    <w:bookmarkEnd w:id="18"/>
    <w:p>
      <w:pPr>
        <w:spacing w:after="0"/>
        <w:ind w:left="0"/>
        <w:jc w:val="both"/>
      </w:pPr>
      <w:r>
        <w:rPr>
          <w:rFonts w:ascii="Times New Roman"/>
          <w:b w:val="false"/>
          <w:i w:val="false"/>
          <w:color w:val="000000"/>
          <w:sz w:val="28"/>
        </w:rPr>
        <w:t>
      1) атаулы күндер мен мерекелік күндерге біржолғы әлеуметтік көмек:</w:t>
      </w:r>
    </w:p>
    <w:p>
      <w:pPr>
        <w:spacing w:after="0"/>
        <w:ind w:left="0"/>
        <w:jc w:val="both"/>
      </w:pPr>
      <w:r>
        <w:rPr>
          <w:rFonts w:ascii="Times New Roman"/>
          <w:b w:val="false"/>
          <w:i w:val="false"/>
          <w:color w:val="000000"/>
          <w:sz w:val="28"/>
        </w:rPr>
        <w:t xml:space="preserve">
      1-1) Халықаралық әйелдер күніне орай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9-7)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1-2) Женіс күніне орай:</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 2), 3), 4), 5)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1-3) Халықаралық қарттар күніне орай осы Қағиданың </w:t>
      </w:r>
      <w:r>
        <w:rPr>
          <w:rFonts w:ascii="Times New Roman"/>
          <w:b w:val="false"/>
          <w:i w:val="false"/>
          <w:color w:val="000000"/>
          <w:sz w:val="28"/>
        </w:rPr>
        <w:t>9 тармағының</w:t>
      </w:r>
      <w:r>
        <w:rPr>
          <w:rFonts w:ascii="Times New Roman"/>
          <w:b w:val="false"/>
          <w:i w:val="false"/>
          <w:color w:val="000000"/>
          <w:sz w:val="28"/>
        </w:rPr>
        <w:t xml:space="preserve"> 6)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1-4) Қазақстан Республикасының мүгедектер күніне орай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2-1)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 2), 3), 4), 5) тармақшаларында көрсетілген санаттарға жазылу компаниясы кезеңінде республикалық, облыстық және аудандық газеттерге жазылуға нақты көлемде - уәкілетті ұйыммен келісілген тізім негізінде;</w:t>
      </w:r>
    </w:p>
    <w:p>
      <w:pPr>
        <w:spacing w:after="0"/>
        <w:ind w:left="0"/>
        <w:jc w:val="both"/>
      </w:pPr>
      <w:r>
        <w:rPr>
          <w:rFonts w:ascii="Times New Roman"/>
          <w:b w:val="false"/>
          <w:i w:val="false"/>
          <w:color w:val="000000"/>
          <w:sz w:val="28"/>
        </w:rPr>
        <w:t xml:space="preserve">
      2-2)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 тармақшасында көрсетілген санаттарға пәтерлеріне ағымдағы жөндеу жұмысын жасау үшін нақты шығынынан 500 айлық есептік көрсеткіш (бұдан әрі –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2-3) осы Қағиданың </w:t>
      </w:r>
      <w:r>
        <w:rPr>
          <w:rFonts w:ascii="Times New Roman"/>
          <w:b w:val="false"/>
          <w:i w:val="false"/>
          <w:color w:val="000000"/>
          <w:sz w:val="28"/>
        </w:rPr>
        <w:t>9 тармағының</w:t>
      </w:r>
      <w:r>
        <w:rPr>
          <w:rFonts w:ascii="Times New Roman"/>
          <w:b w:val="false"/>
          <w:i w:val="false"/>
          <w:color w:val="000000"/>
          <w:sz w:val="28"/>
        </w:rPr>
        <w:t xml:space="preserve"> 4-5) тармақшасыда көрсетілген санаттарға электрлі қуатты пеш орнату үшін нақты шығынынан 100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2-4)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7-1) тармақшасында көрсетілген санаттарға қатты отын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2-5)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7-1), 7-2) тармақшаларында көрсетілген санаттарға дәрі-дәрмек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2-6)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7-6) тармақшаларында көрсетілген санаттарға пандус орнату тұрғылықты жері бойынша жасалған жұмыстың нақты шығынынан 50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2-7)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9-2) тармақшасында көрсетілген санаттарға кәсіби даярлау және қайта даярлаудан өту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уәкілетті ұйыммен келісілген тізімі негізінде;</w:t>
      </w:r>
    </w:p>
    <w:p>
      <w:pPr>
        <w:spacing w:after="0"/>
        <w:ind w:left="0"/>
        <w:jc w:val="both"/>
      </w:pPr>
      <w:r>
        <w:rPr>
          <w:rFonts w:ascii="Times New Roman"/>
          <w:b w:val="false"/>
          <w:i w:val="false"/>
          <w:color w:val="000000"/>
          <w:sz w:val="28"/>
        </w:rPr>
        <w:t xml:space="preserve">
      2-8)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9-2) тармақшасында көрсетілген санаттарға жерлеу үшін 15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(жақын туыстарының) өтініші, жеке басын куәландыратын құжат, азаматтардың халахуал актілерін тіркеу бөлімінен қайтыс болу туралы анықтамасы немесе қайтыс болу туралы куәлігі;</w:t>
      </w:r>
    </w:p>
    <w:p>
      <w:pPr>
        <w:spacing w:after="0"/>
        <w:ind w:left="0"/>
        <w:jc w:val="both"/>
      </w:pPr>
      <w:r>
        <w:rPr>
          <w:rFonts w:ascii="Times New Roman"/>
          <w:b w:val="false"/>
          <w:i w:val="false"/>
          <w:color w:val="000000"/>
          <w:sz w:val="28"/>
        </w:rPr>
        <w:t xml:space="preserve">
      2-9)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9-3) тармақшасында көрсетілген санаттарға әлеуметтік көмек көрсету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бас бостандығынан айыру орнынан бостандыққа шыққандығы туралы анықтамасы;</w:t>
      </w:r>
    </w:p>
    <w:p>
      <w:pPr>
        <w:spacing w:after="0"/>
        <w:ind w:left="0"/>
        <w:jc w:val="both"/>
      </w:pPr>
      <w:r>
        <w:rPr>
          <w:rFonts w:ascii="Times New Roman"/>
          <w:b w:val="false"/>
          <w:i w:val="false"/>
          <w:color w:val="000000"/>
          <w:sz w:val="28"/>
        </w:rPr>
        <w:t xml:space="preserve">
      2-10)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10-1), 10-2) тармақшаларында көрсетілген санаттарға дәрі-дәрімектерді алу үшін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3-1)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2) тармақшаларында көрсетілген санаттарға тұрғын коммуналдық қызмет шығындарын төлеу үшін 5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4-1)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 тармақшада көрсетілген санаттарға тұрғын коммуналдық қызмет шығындарын төлеу үшін 4 АЕК көлемінде – уәкілетті ұйыммен келісілген тізімі негізінде;</w:t>
      </w:r>
    </w:p>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 тармақшада көрсетілген санаттарға нақты қолданылған электр қуатын төлеу үшін 50 АЕК аспайтын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қызмет көрсетушінің ұсынған түбіртектеріне сәйкес;</w:t>
      </w:r>
    </w:p>
    <w:p>
      <w:pPr>
        <w:spacing w:after="0"/>
        <w:ind w:left="0"/>
        <w:jc w:val="both"/>
      </w:pPr>
      <w:r>
        <w:rPr>
          <w:rFonts w:ascii="Times New Roman"/>
          <w:b w:val="false"/>
          <w:i w:val="false"/>
          <w:color w:val="000000"/>
          <w:sz w:val="28"/>
        </w:rPr>
        <w:t xml:space="preserve">
      4-3) осы Қағиданың </w:t>
      </w:r>
      <w:r>
        <w:rPr>
          <w:rFonts w:ascii="Times New Roman"/>
          <w:b w:val="false"/>
          <w:i w:val="false"/>
          <w:color w:val="000000"/>
          <w:sz w:val="28"/>
        </w:rPr>
        <w:t>9 тармағының</w:t>
      </w:r>
      <w:r>
        <w:rPr>
          <w:rFonts w:ascii="Times New Roman"/>
          <w:b w:val="false"/>
          <w:i w:val="false"/>
          <w:color w:val="000000"/>
          <w:sz w:val="28"/>
        </w:rPr>
        <w:t xml:space="preserve"> 4-2) тармақшасында көрсетілген санаттарға тұрғын 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4-4)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7-4) тармақшасында көрсетілген санаттарға мектепке дейінгі мүгедек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4-5)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7-5) тармақшасында көрсетілген алушылар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4-6)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10-3) тармақшасында көрсетілген санаттарға 6 айдан көп емес амбулаторлық емделу мерзіміне тамақтандыруға 5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p>
      <w:pPr>
        <w:spacing w:after="0"/>
        <w:ind w:left="0"/>
        <w:jc w:val="both"/>
      </w:pPr>
      <w:r>
        <w:rPr>
          <w:rFonts w:ascii="Times New Roman"/>
          <w:b w:val="false"/>
          <w:i w:val="false"/>
          <w:color w:val="000000"/>
          <w:sz w:val="28"/>
        </w:rPr>
        <w:t xml:space="preserve">
      4-7) осы Қағиданың </w:t>
      </w:r>
      <w:r>
        <w:rPr>
          <w:rFonts w:ascii="Times New Roman"/>
          <w:b w:val="false"/>
          <w:i w:val="false"/>
          <w:color w:val="000000"/>
          <w:sz w:val="28"/>
        </w:rPr>
        <w:t>9 тармағының</w:t>
      </w:r>
      <w:r>
        <w:rPr>
          <w:rFonts w:ascii="Times New Roman"/>
          <w:b w:val="false"/>
          <w:i w:val="false"/>
          <w:color w:val="000000"/>
          <w:sz w:val="28"/>
        </w:rPr>
        <w:t xml:space="preserve"> 11) тармақшасында көрсетілген 3-2) санаттары үшін, әлеуметтік келісімшарт негізіндегі әлеуметтік көмек мөлшері отбасының әрбір мүшесіне (тұлғаға) жан басына шаққандағы табысы облыстарда бекітілген төменгі күнкөріс деңгейі мөлшерінің 60 пайызы арасындағы айырмашылық болып белгіленеді (шартты ақшалай көмек мөлшері отбасы құрамының өзгерген жағдайында, сонымен қатар, отбасының белсенділігін арттырудың әлеуметтік келісімшартын жасағандағы табысты есепке алғанда атаулы әлеуметтік көмек төлемдері тоқтатылған жағдайында, көрсетілген жағдайдың болған кезінен бастап қайта есептеледі, бірақ оның тағайындау кезінен бұрын емес);</w:t>
      </w:r>
    </w:p>
    <w:bookmarkStart w:name="z21" w:id="19"/>
    <w:p>
      <w:pPr>
        <w:spacing w:after="0"/>
        <w:ind w:left="0"/>
        <w:jc w:val="both"/>
      </w:pPr>
      <w:r>
        <w:rPr>
          <w:rFonts w:ascii="Times New Roman"/>
          <w:b w:val="false"/>
          <w:i w:val="false"/>
          <w:color w:val="000000"/>
          <w:sz w:val="28"/>
        </w:rPr>
        <w:t>
      11. Уәкілетті ұйым табысын есептеп көрсетеді:</w:t>
      </w:r>
    </w:p>
    <w:bookmarkEnd w:id="19"/>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7-7) тармақшасында көрсетілген санаттарға жеке ісін ашу үшін жан басына шаққандағы орташа табысы күнкөріс деңгейінен 1,5 еселі ара қатынасынан аспайтын нақты шығынынан 325 АЕК аспайтын көлемде – қызмет көрсету және жұмыс жүргізу келісімшарт көшірмесінің қосымшасымен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бойынша,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 негізінде;</w:t>
      </w:r>
    </w:p>
    <w:p>
      <w:pPr>
        <w:spacing w:after="0"/>
        <w:ind w:left="0"/>
        <w:jc w:val="both"/>
      </w:pPr>
      <w:r>
        <w:rPr>
          <w:rFonts w:ascii="Times New Roman"/>
          <w:b w:val="false"/>
          <w:i w:val="false"/>
          <w:color w:val="000000"/>
          <w:sz w:val="28"/>
        </w:rPr>
        <w:t xml:space="preserve">
      1-2)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 тармақшасында көрсетілген санаттарға құжаттандыруға (жеке куәлік) 1 АЕК көлемінде;</w:t>
      </w:r>
    </w:p>
    <w:p>
      <w:pPr>
        <w:spacing w:after="0"/>
        <w:ind w:left="0"/>
        <w:jc w:val="both"/>
      </w:pPr>
      <w:r>
        <w:rPr>
          <w:rFonts w:ascii="Times New Roman"/>
          <w:b w:val="false"/>
          <w:i w:val="false"/>
          <w:color w:val="000000"/>
          <w:sz w:val="28"/>
        </w:rPr>
        <w:t xml:space="preserve">
      1-3)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9-1), 9-2), 9-3), 9-4), 9-5), 9-6) тармақшаларында көрсетілген санаттарға жеке қосалқы шаруашылықтарын дамыту үшін 71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ірі қара малды сатып алу жөніндегі сауда-саттық шарты, малдың ветеринарлық паспорты;</w:t>
      </w:r>
    </w:p>
    <w:p>
      <w:pPr>
        <w:spacing w:after="0"/>
        <w:ind w:left="0"/>
        <w:jc w:val="both"/>
      </w:pPr>
      <w:r>
        <w:rPr>
          <w:rFonts w:ascii="Times New Roman"/>
          <w:b w:val="false"/>
          <w:i w:val="false"/>
          <w:color w:val="000000"/>
          <w:sz w:val="28"/>
        </w:rPr>
        <w:t xml:space="preserve">
      1-4)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9-4), 9-5), 9-6) тармақшаларында көрсетілген санаттарға материалдық көмек 60 АЕК көлемі дейін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үлгілі қағидамен бекітілген нысаны бойынша тұлғаның (отбасының) құрамы,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1-5)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9-7) тармақшасында көрсетілген санаттарға жол шығыстарына 10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жүктілігіне байланысты есепте тұрғандығы жөнінде медициналық анықтамасы,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2) тоқсан сайынғы әлеуметтік көмек:</w:t>
      </w:r>
    </w:p>
    <w:p>
      <w:pPr>
        <w:spacing w:after="0"/>
        <w:ind w:left="0"/>
        <w:jc w:val="both"/>
      </w:pPr>
      <w:r>
        <w:rPr>
          <w:rFonts w:ascii="Times New Roman"/>
          <w:b w:val="false"/>
          <w:i w:val="false"/>
          <w:color w:val="000000"/>
          <w:sz w:val="28"/>
        </w:rPr>
        <w:t xml:space="preserve">
      2-1)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6-1) тармақшасында көрсетілген санаттарға тұрғын үй-коммуналдық қызмет шығындарын төлеу үшін 3 АЕК көлемінде;</w:t>
      </w:r>
    </w:p>
    <w:p>
      <w:pPr>
        <w:spacing w:after="0"/>
        <w:ind w:left="0"/>
        <w:jc w:val="both"/>
      </w:pPr>
      <w:r>
        <w:rPr>
          <w:rFonts w:ascii="Times New Roman"/>
          <w:b w:val="false"/>
          <w:i w:val="false"/>
          <w:color w:val="000000"/>
          <w:sz w:val="28"/>
        </w:rPr>
        <w:t>
      3) ай сайынғы әлеуметтік көмек:</w:t>
      </w:r>
    </w:p>
    <w:p>
      <w:pPr>
        <w:spacing w:after="0"/>
        <w:ind w:left="0"/>
        <w:jc w:val="both"/>
      </w:pPr>
      <w:r>
        <w:rPr>
          <w:rFonts w:ascii="Times New Roman"/>
          <w:b w:val="false"/>
          <w:i w:val="false"/>
          <w:color w:val="000000"/>
          <w:sz w:val="28"/>
        </w:rPr>
        <w:t xml:space="preserve">
      3-1)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9-1) тармақшасында көрсетілген санаттарға тұрғын үй-коммуналдық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3-2) осы Қағиданың </w:t>
      </w:r>
      <w:r>
        <w:rPr>
          <w:rFonts w:ascii="Times New Roman"/>
          <w:b w:val="false"/>
          <w:i w:val="false"/>
          <w:color w:val="000000"/>
          <w:sz w:val="28"/>
        </w:rPr>
        <w:t>9 тармағының</w:t>
      </w:r>
      <w:r>
        <w:rPr>
          <w:rFonts w:ascii="Times New Roman"/>
          <w:b w:val="false"/>
          <w:i w:val="false"/>
          <w:color w:val="000000"/>
          <w:sz w:val="28"/>
        </w:rPr>
        <w:t xml:space="preserve"> 9-8) тармақшасында балалар тамағын сатып алу үшін 2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жасанды тағаммен тамақтанатын баланың тұрғылықты жері туралы медициналық анықтама,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3-3) осы Қағиданың </w:t>
      </w:r>
      <w:r>
        <w:rPr>
          <w:rFonts w:ascii="Times New Roman"/>
          <w:b w:val="false"/>
          <w:i w:val="false"/>
          <w:color w:val="000000"/>
          <w:sz w:val="28"/>
        </w:rPr>
        <w:t>9 тармағының</w:t>
      </w:r>
      <w:r>
        <w:rPr>
          <w:rFonts w:ascii="Times New Roman"/>
          <w:b w:val="false"/>
          <w:i w:val="false"/>
          <w:color w:val="000000"/>
          <w:sz w:val="28"/>
        </w:rPr>
        <w:t xml:space="preserve"> 8) тармақшасында көрсетілген санаттарға оқу төлем ақысын нақты төлем ақысы көлемінде мамыр және қазан айларында және ай сайынғы әлеуметтік көмек жоғары оқу орнында оқу кезеңіне жолақысына, жүріп-тұруына және тамақтануына 15235 (он бес мың екі жүз отыз бес)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жеке өтініші, жеке басын куәландыратын құжат, тұрақты тұрғылықты жері бойынша тіркелгенін растайтын құжат, орта білімі туралы аттестат және жетімдік мәртебесін растайтын құжаттар бар болған жағдайда;</w:t>
      </w:r>
    </w:p>
    <w:bookmarkStart w:name="z22" w:id="20"/>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Қағидада</w:t>
      </w:r>
      <w:r>
        <w:rPr>
          <w:rFonts w:ascii="Times New Roman"/>
          <w:b w:val="false"/>
          <w:i w:val="false"/>
          <w:color w:val="000000"/>
          <w:sz w:val="28"/>
        </w:rPr>
        <w:t xml:space="preserve"> көрсетілген атаулы күндер мен мерекелік күндерге әлеуметтік көмектің мөлшері жекелеген алушылар санаттарына облыстың жергілікті атқарушы органдардың келісімі бойынша бірыңғай мөлшерде белгіленеді.</w:t>
      </w:r>
    </w:p>
    <w:bookmarkEnd w:id="20"/>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p>
    <w:bookmarkStart w:name="z23" w:id="21"/>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аудандық арнайы комиссия айқындайды және оны әлеуметтік көмек көрсету қажеттілігі туралы қорытындыда көрсетеді.</w:t>
      </w:r>
    </w:p>
    <w:bookmarkEnd w:id="21"/>
    <w:bookmarkStart w:name="z24" w:id="22"/>
    <w:p>
      <w:pPr>
        <w:spacing w:after="0"/>
        <w:ind w:left="0"/>
        <w:jc w:val="left"/>
      </w:pPr>
      <w:r>
        <w:rPr>
          <w:rFonts w:ascii="Times New Roman"/>
          <w:b/>
          <w:i w:val="false"/>
          <w:color w:val="000000"/>
        </w:rPr>
        <w:t xml:space="preserve"> 3. Әлеуметтік көмек көрсету тәртібі</w:t>
      </w:r>
    </w:p>
    <w:bookmarkEnd w:id="22"/>
    <w:bookmarkStart w:name="z25" w:id="23"/>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тізімі бойынша көрсетіледі.</w:t>
      </w:r>
    </w:p>
    <w:bookmarkEnd w:id="23"/>
    <w:bookmarkStart w:name="z26" w:id="24"/>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bookmarkEnd w:id="24"/>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 қағидамен бекіткен нысанда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xml:space="preserve">
      5) өмірлік қиын жағдайдың туындағанын растайтын актіні және/немесе құжатты ұсынады. </w:t>
      </w:r>
    </w:p>
    <w:bookmarkStart w:name="z27" w:id="25"/>
    <w:p>
      <w:pPr>
        <w:spacing w:after="0"/>
        <w:ind w:left="0"/>
        <w:jc w:val="both"/>
      </w:pPr>
      <w:r>
        <w:rPr>
          <w:rFonts w:ascii="Times New Roman"/>
          <w:b w:val="false"/>
          <w:i w:val="false"/>
          <w:color w:val="000000"/>
          <w:sz w:val="28"/>
        </w:rPr>
        <w:t>
      16.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5"/>
    <w:bookmarkStart w:name="z28" w:id="26"/>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6"/>
    <w:bookmarkStart w:name="z29" w:id="27"/>
    <w:p>
      <w:pPr>
        <w:spacing w:after="0"/>
        <w:ind w:left="0"/>
        <w:jc w:val="both"/>
      </w:pPr>
      <w:r>
        <w:rPr>
          <w:rFonts w:ascii="Times New Roman"/>
          <w:b w:val="false"/>
          <w:i w:val="false"/>
          <w:color w:val="000000"/>
          <w:sz w:val="28"/>
        </w:rPr>
        <w:t>
      18. Учаскелік комиссия құжаттарды алған күннен бастап екі жұмыс күн ішінде өтініш берушіге тексеру жүргізеді, оның нәтижелері бойынша ҮҚ бекіткен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7"/>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p>
    <w:bookmarkStart w:name="z30" w:id="28"/>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8"/>
    <w:bookmarkStart w:name="z31" w:id="29"/>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9"/>
    <w:bookmarkStart w:name="z32" w:id="30"/>
    <w:p>
      <w:pPr>
        <w:spacing w:after="0"/>
        <w:ind w:left="0"/>
        <w:jc w:val="both"/>
      </w:pPr>
      <w:r>
        <w:rPr>
          <w:rFonts w:ascii="Times New Roman"/>
          <w:b w:val="false"/>
          <w:i w:val="false"/>
          <w:color w:val="000000"/>
          <w:sz w:val="28"/>
        </w:rPr>
        <w:t>
      21.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0"/>
    <w:bookmarkStart w:name="z33" w:id="31"/>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1"/>
    <w:bookmarkStart w:name="z34" w:id="32"/>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5" w:id="33"/>
    <w:p>
      <w:pPr>
        <w:spacing w:after="0"/>
        <w:ind w:left="0"/>
        <w:jc w:val="both"/>
      </w:pPr>
      <w:r>
        <w:rPr>
          <w:rFonts w:ascii="Times New Roman"/>
          <w:b w:val="false"/>
          <w:i w:val="false"/>
          <w:color w:val="000000"/>
          <w:sz w:val="28"/>
        </w:rPr>
        <w:t>
      24.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p>
    <w:bookmarkEnd w:id="33"/>
    <w:bookmarkStart w:name="z36" w:id="34"/>
    <w:p>
      <w:pPr>
        <w:spacing w:after="0"/>
        <w:ind w:left="0"/>
        <w:jc w:val="both"/>
      </w:pPr>
      <w:r>
        <w:rPr>
          <w:rFonts w:ascii="Times New Roman"/>
          <w:b w:val="false"/>
          <w:i w:val="false"/>
          <w:color w:val="000000"/>
          <w:sz w:val="28"/>
        </w:rPr>
        <w:t>
      25. Әлеуметтік келісімшарт негізінде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беймделу қажет болған жағдайда көрсетіледі және ай сайын немесе үміткердің өтініші бойынша үш айға біржола төленеді.</w:t>
      </w:r>
    </w:p>
    <w:bookmarkEnd w:id="34"/>
    <w:bookmarkStart w:name="z37" w:id="35"/>
    <w:p>
      <w:pPr>
        <w:spacing w:after="0"/>
        <w:ind w:left="0"/>
        <w:jc w:val="both"/>
      </w:pPr>
      <w:r>
        <w:rPr>
          <w:rFonts w:ascii="Times New Roman"/>
          <w:b w:val="false"/>
          <w:i w:val="false"/>
          <w:color w:val="000000"/>
          <w:sz w:val="28"/>
        </w:rPr>
        <w:t xml:space="preserve">
      25-1.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"Өрлеу" жобасына қатысуға арналған құжаттар нысанын бекіту туралы" № 385 (Нормативтік құқықтық актілерді мемлекеттік тіркеу тізілімінде № 13773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жасалады.</w:t>
      </w:r>
    </w:p>
    <w:bookmarkEnd w:id="35"/>
    <w:bookmarkStart w:name="z38" w:id="36"/>
    <w:p>
      <w:pPr>
        <w:spacing w:after="0"/>
        <w:ind w:left="0"/>
        <w:jc w:val="both"/>
      </w:pPr>
      <w:r>
        <w:rPr>
          <w:rFonts w:ascii="Times New Roman"/>
          <w:b w:val="false"/>
          <w:i w:val="false"/>
          <w:color w:val="000000"/>
          <w:sz w:val="28"/>
        </w:rPr>
        <w:t>
      25-2.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36"/>
    <w:bookmarkStart w:name="z39" w:id="37"/>
    <w:p>
      <w:pPr>
        <w:spacing w:after="0"/>
        <w:ind w:left="0"/>
        <w:jc w:val="both"/>
      </w:pPr>
      <w:r>
        <w:rPr>
          <w:rFonts w:ascii="Times New Roman"/>
          <w:b w:val="false"/>
          <w:i w:val="false"/>
          <w:color w:val="000000"/>
          <w:sz w:val="28"/>
        </w:rPr>
        <w:t>
      25-3.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37"/>
    <w:bookmarkStart w:name="z40" w:id="38"/>
    <w:p>
      <w:pPr>
        <w:spacing w:after="0"/>
        <w:ind w:left="0"/>
        <w:jc w:val="both"/>
      </w:pPr>
      <w:r>
        <w:rPr>
          <w:rFonts w:ascii="Times New Roman"/>
          <w:b w:val="false"/>
          <w:i w:val="false"/>
          <w:color w:val="000000"/>
          <w:sz w:val="28"/>
        </w:rPr>
        <w:t>
      26. Әлеуметтік көмек көрсетуден бас тарту:</w:t>
      </w:r>
    </w:p>
    <w:bookmarkEnd w:id="3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41" w:id="39"/>
    <w:p>
      <w:pPr>
        <w:spacing w:after="0"/>
        <w:ind w:left="0"/>
        <w:jc w:val="both"/>
      </w:pPr>
      <w:r>
        <w:rPr>
          <w:rFonts w:ascii="Times New Roman"/>
          <w:b w:val="false"/>
          <w:i w:val="false"/>
          <w:color w:val="000000"/>
          <w:sz w:val="28"/>
        </w:rPr>
        <w:t>
      27.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9"/>
    <w:bookmarkStart w:name="z42" w:id="40"/>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40"/>
    <w:bookmarkStart w:name="z43" w:id="41"/>
    <w:p>
      <w:pPr>
        <w:spacing w:after="0"/>
        <w:ind w:left="0"/>
        <w:jc w:val="both"/>
      </w:pPr>
      <w:r>
        <w:rPr>
          <w:rFonts w:ascii="Times New Roman"/>
          <w:b w:val="false"/>
          <w:i w:val="false"/>
          <w:color w:val="000000"/>
          <w:sz w:val="28"/>
        </w:rPr>
        <w:t>
      28. Әлеуметтік көмек:</w:t>
      </w:r>
    </w:p>
    <w:bookmarkEnd w:id="4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5) отбасының белсенділігін арттырудың әлеуметтік келісімшартының және әлеуметтік келісімшартының міндеттемелерін орындамау және (немесе) бұзу.</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4" w:id="42"/>
    <w:p>
      <w:pPr>
        <w:spacing w:after="0"/>
        <w:ind w:left="0"/>
        <w:jc w:val="both"/>
      </w:pPr>
      <w:r>
        <w:rPr>
          <w:rFonts w:ascii="Times New Roman"/>
          <w:b w:val="false"/>
          <w:i w:val="false"/>
          <w:color w:val="000000"/>
          <w:sz w:val="28"/>
        </w:rPr>
        <w:t>
      29. Артық төленген сомалар ерікті немесе Қазақстан Республикасының заңнамасында белгіленген өзгеше тәртіппен қайтаруға жатады.</w:t>
      </w:r>
    </w:p>
    <w:bookmarkEnd w:id="42"/>
    <w:bookmarkStart w:name="z45" w:id="43"/>
    <w:p>
      <w:pPr>
        <w:spacing w:after="0"/>
        <w:ind w:left="0"/>
        <w:jc w:val="left"/>
      </w:pPr>
      <w:r>
        <w:rPr>
          <w:rFonts w:ascii="Times New Roman"/>
          <w:b/>
          <w:i w:val="false"/>
          <w:color w:val="000000"/>
        </w:rPr>
        <w:t xml:space="preserve"> 5. Қорытынды ереже</w:t>
      </w:r>
    </w:p>
    <w:bookmarkEnd w:id="43"/>
    <w:bookmarkStart w:name="z46" w:id="44"/>
    <w:p>
      <w:pPr>
        <w:spacing w:after="0"/>
        <w:ind w:left="0"/>
        <w:jc w:val="both"/>
      </w:pPr>
      <w:r>
        <w:rPr>
          <w:rFonts w:ascii="Times New Roman"/>
          <w:b w:val="false"/>
          <w:i w:val="false"/>
          <w:color w:val="000000"/>
          <w:sz w:val="28"/>
        </w:rPr>
        <w:t>
      30.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