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aa0f" w14:textId="8f0a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(V сайланған XLVIII кезекті сессиясы) 2015 жылғы 24 желтоқсандағы "2016 - 2018 жылдарға арналған Лебяжі ауданының бюджеті туралы" № 10/48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2016 жылғы 27 шілдедегі № 22/6 шешімі. Павлодар облысының Әділет департаментінде 2016 жылғы 15 тамызда № 5201 болып тіркелді. Күші жойылды - Павлодар облысы Лебяжі аудандық мәслихатының 2017 жылғы 18 сәуірдегі № 80/13 (алғашқы ресми жарияланған күннен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аудандық мәслихатының 18.04.2017 № 80/13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аудандық мәслихатының (V сайланған XLVIII кезекті сессиясы) 2015 жылғы 24 желтоқсандағы "2016 - 2018 жылдарға арналған Лебяжі ауданының бюджеті туралы" № 10/48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4876 тіркелген, 2016 жылғы 14 қаңтардағы аудандық "Аққу үні" - "Вести Акку" газетінің № 2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"2782427" сандары "2776022"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"343141" сандары "348641"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"2844" сандары "16370"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"2435954" сандары "2410523"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"2782511" сандары "2777722"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"1566" сандары "2758"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"14341" сандары "13149"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"-1650" сандары "-4458"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"1650" сандары "4458"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VI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шілдедегі № 22/6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XLVIII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1164"/>
        <w:gridCol w:w="1164"/>
        <w:gridCol w:w="5798"/>
        <w:gridCol w:w="2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(дефицитті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VI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22/6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XLVIII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сомасын бөлу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5"/>
        <w:gridCol w:w="1873"/>
        <w:gridCol w:w="7222"/>
      </w:tblGrid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Баймулдин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Майқарағай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