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dc85" w14:textId="038d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(V сайланған XLVIII кезекті сессиясы) 2015 жылғы 24 желтоқсандағы "2016 - 2018 жылдарға арналған Лебяжі ауданының бюджеті туралы" № 10/48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2016 жылғы 16 тамыздағы № 28/7 шешімі. Павлодар облысының Әділет департаментінде 2016 жылғы 26 тамызда № 5222 болып тіркелді. Күші жойылды - Павлодар облысы Лебяжі аудандық мәслихатының 2017 жылғы 18 сәуірдегі № 80/13 (алғашқы ресми жарияланған күннен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Лебяжі аудандық мәслихатының 18.04.2017 № 80/13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Лебяжі аудандық мәслихатының (V сайланған XLVIII кезекті сессиясы) 2015 жылғы 24 желтоқсандағы "2016 - 2018 жылдарға арналған Лебяжі ауданының бюджеті туралы" № 10/48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4876 тіркелген, 2016 жылғы 14 қаңтардағы аудандық "Аққу үні" - "Вести Акку" газетінің № 2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жылғы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VII (кезектен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тамыздағы № 28/7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20"/>
        <w:gridCol w:w="1164"/>
        <w:gridCol w:w="1164"/>
        <w:gridCol w:w="5798"/>
        <w:gridCol w:w="2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(дефицитті қолдану)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