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90d9" w14:textId="1009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Павлодар облысы Лебяжі ауданының ауыл шаруашылығы мақсатындағы пайдаланылмайтын жерлердің жер салығының мөлшерлемесін және бірыңғай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2016 жылғы 27 шілдедегі № 24/6 шешімі. Павлодар облысының Әділет департаментінде 2016 жылғы 26 тамызда № 5223 болып тіркелді. Күші жойылды – Павлодар облысы Аққулы аудандық мәслихатының 2019 жылғы 19 маусымдағы № 207/42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Аққулы аудандық мәслихатының 19.06.2019 № 207/42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сәйкес, Лебяжі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Павлодар облысы Лебяжі ауданының ауыл шаруашылығы мақсатындағы пайдаланылмайтын жерлеріне жер салығының мөлшерлемесі 10 (он)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Павлодар облысы Лебяжі ауданының ауыл шаруашылығы мақсатындағы пайдаланылмайтын жерлеріне бірыңғай жер салығының мөлшерлемесі 10 (он) есе жоғарылатылсын.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Лебяжі аудандық мәслихатының 2015 жылғы 24 шілдедегі "Павлодар облысы Лебяжі ауданының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туралы" № 3/44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4649 тіркелген, 2015 жылғы 15 тамыздағы аудандық "Аққу үні" - "Вести Акку" газетінде № 32 жарияланған) шешімінің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аграрлық сектор, экология, энергетика, көлік және байланыс мәселелері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