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c31d" w14:textId="7fec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мәслихатының (V сайланған XLVIII кезекті сессиясы) 2015 жылғы 24 желтоқсандағы "2016 - 2018 жылдарға арналған Лебяжі ауданының бюджеті туралы" № 10/48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2016 жылғы 15 желтоқсандағы № 56/10 шешімі. Павлодар облысының Әділет департаментінде 2016 жылғы 22 желтоқсанда № 5300 болып тіркелді. Күші жойылды - Павлодар облысы Лебяжі аудандық мәслихатының 2017 жылғы 18 сәуірдегі № 80/13 (алғашқы ресми жарияланған күннен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Лебяжі аудандық мәслихатының 18.04.2017 № 80/13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Павлодар облыстық мәслихатының 2016 жылғы 6 желтоқсандағы (VI сайланған IX (кезектен тыс) сессиясы) "Облыстық мәслихаттың (V сайланған XLVI сессиясы) 2015 жылғы 10 желтоқсандағы "2016 - 2018 жылдарға арналған облыстық бюджет туралы" № 394/46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 69/9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Лебяжі аудандық мәслихатының (V сайланған XLVIII кезекті сессиясы) 2015 жылғы 24 желтоқсандағы "2016 - 2018 жылдарға арналған Лебяжі ауданының бюджеті туралы" № 10/48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4876 тіркелген, 2016 жылғы 14 қаңтардағы аудандық "Аққу үні", "Вести Акку"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"2792194" сандары "2822045"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"18970" сандары "18965"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"2412103" сандары "2441959"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"2793894" сандары "2823745"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жылғы 1 қаңтардан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Осумханова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20"/>
        <w:gridCol w:w="1164"/>
        <w:gridCol w:w="1164"/>
        <w:gridCol w:w="5798"/>
        <w:gridCol w:w="2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(дефицитті қолдану)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