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18618" w14:textId="30186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ауданының мәдениет, тілдерді дамыту, дене шынықтыру және спорт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әкімдігінің 2016 жылғы 22 ақпандағы № 30/2 қаулысы. Павлодар облысының Әділет департаментінде 2016 жылғы 14 наурызда № 4990 болып тіркелді. Күші жойылды - Павлодар облысы Май аудандық әкімдігінің 2017 жылғы 3 шілдедегі № 127/7 (алғашқы ресми жарияланған күнінен бастап қолданысқа енгізіледі)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Павлодар облысы Май аудандық әкімдігінің 03.07.2017 № 127/7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Май ауданының әкімдігі </w:t>
      </w:r>
      <w:r>
        <w:rPr>
          <w:rFonts w:ascii="Times New Roman"/>
          <w:b/>
          <w:i w:val="false"/>
          <w:color w:val="000000"/>
          <w:sz w:val="28"/>
        </w:rPr>
        <w:t>ҚАУЛЫ ЕТЕДІ:</w:t>
      </w:r>
      <w:r>
        <w:br/>
      </w:r>
      <w:r>
        <w:rPr>
          <w:rFonts w:ascii="Times New Roman"/>
          <w:b w:val="false"/>
          <w:i w:val="false"/>
          <w:color w:val="000000"/>
          <w:sz w:val="28"/>
        </w:rPr>
        <w:t>
      1.</w:t>
      </w:r>
      <w:r>
        <w:rPr>
          <w:rFonts w:ascii="Times New Roman"/>
          <w:b w:val="false"/>
          <w:i w:val="false"/>
          <w:color w:val="000000"/>
          <w:sz w:val="28"/>
        </w:rPr>
        <w:t xml:space="preserve"> Қоса берілген "Май ауданының мәдениет, тілдерді дамыту, дене шынықтыру және спорт бөлімі"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(бұдан әрі - Ереже) бекітілсін.</w:t>
      </w:r>
      <w:r>
        <w:br/>
      </w:r>
      <w:r>
        <w:rPr>
          <w:rFonts w:ascii="Times New Roman"/>
          <w:b w:val="false"/>
          <w:i w:val="false"/>
          <w:color w:val="000000"/>
          <w:sz w:val="28"/>
        </w:rPr>
        <w:t>
      2.</w:t>
      </w:r>
      <w:r>
        <w:rPr>
          <w:rFonts w:ascii="Times New Roman"/>
          <w:b w:val="false"/>
          <w:i w:val="false"/>
          <w:color w:val="000000"/>
          <w:sz w:val="28"/>
        </w:rPr>
        <w:t xml:space="preserve"> "Май ауданының мәдениет, тілдерді дамыту, дене шынықтыру және спорт бөлімі" мемлекеттік мекемесі заңнамамен белгіленген тәртіпте Ережені әділет органдарында мемлекеттік тіркеуден өткізуді қамтамасыз етсін.</w:t>
      </w:r>
      <w:r>
        <w:br/>
      </w:r>
      <w:r>
        <w:rPr>
          <w:rFonts w:ascii="Times New Roman"/>
          <w:b w:val="false"/>
          <w:i w:val="false"/>
          <w:color w:val="000000"/>
          <w:sz w:val="28"/>
        </w:rPr>
        <w:t>
      3.</w:t>
      </w:r>
      <w:r>
        <w:rPr>
          <w:rFonts w:ascii="Times New Roman"/>
          <w:b w:val="false"/>
          <w:i w:val="false"/>
          <w:color w:val="000000"/>
          <w:sz w:val="28"/>
        </w:rPr>
        <w:t xml:space="preserve"> Осы қаулының орындалуын бақылау аудан әкімінің жетекшілік ететін орынбасарына жүктелсін.</w:t>
      </w:r>
      <w:r>
        <w:br/>
      </w:r>
      <w:r>
        <w:rPr>
          <w:rFonts w:ascii="Times New Roman"/>
          <w:b w:val="false"/>
          <w:i w:val="false"/>
          <w:color w:val="000000"/>
          <w:sz w:val="28"/>
        </w:rPr>
        <w:t>
      4.</w:t>
      </w:r>
      <w:r>
        <w:rPr>
          <w:rFonts w:ascii="Times New Roman"/>
          <w:b w:val="false"/>
          <w:i w:val="false"/>
          <w:color w:val="000000"/>
          <w:sz w:val="28"/>
        </w:rPr>
        <w:t xml:space="preserve"> Осы қаулы алғаш ресми жарияланған күннен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Ысқақова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ауданы әкімдігінің</w:t>
            </w:r>
            <w:r>
              <w:br/>
            </w:r>
            <w:r>
              <w:rPr>
                <w:rFonts w:ascii="Times New Roman"/>
                <w:b w:val="false"/>
                <w:i w:val="false"/>
                <w:color w:val="000000"/>
                <w:sz w:val="20"/>
              </w:rPr>
              <w:t>2016 жылғы "22" ақпандағы</w:t>
            </w:r>
            <w:r>
              <w:br/>
            </w:r>
            <w:r>
              <w:rPr>
                <w:rFonts w:ascii="Times New Roman"/>
                <w:b w:val="false"/>
                <w:i w:val="false"/>
                <w:color w:val="000000"/>
                <w:sz w:val="20"/>
              </w:rPr>
              <w:t>№ 30/2 қаулысымен</w:t>
            </w:r>
            <w:r>
              <w:br/>
            </w:r>
            <w:r>
              <w:rPr>
                <w:rFonts w:ascii="Times New Roman"/>
                <w:b w:val="false"/>
                <w:i w:val="false"/>
                <w:color w:val="000000"/>
                <w:sz w:val="20"/>
              </w:rPr>
              <w:t>бекітілді</w:t>
            </w:r>
          </w:p>
        </w:tc>
      </w:tr>
    </w:tbl>
    <w:bookmarkStart w:name="z7" w:id="1"/>
    <w:p>
      <w:pPr>
        <w:spacing w:after="0"/>
        <w:ind w:left="0"/>
        <w:jc w:val="left"/>
      </w:pPr>
      <w:r>
        <w:rPr>
          <w:rFonts w:ascii="Times New Roman"/>
          <w:b/>
          <w:i w:val="false"/>
          <w:color w:val="000000"/>
        </w:rPr>
        <w:t xml:space="preserve"> "Май ауданының мәдениет, тілдерді дамыту,</w:t>
      </w:r>
      <w:r>
        <w:br/>
      </w:r>
      <w:r>
        <w:rPr>
          <w:rFonts w:ascii="Times New Roman"/>
          <w:b/>
          <w:i w:val="false"/>
          <w:color w:val="000000"/>
        </w:rPr>
        <w:t>дене шынықтыру және спорт бөлімі"</w:t>
      </w:r>
      <w:r>
        <w:br/>
      </w:r>
      <w:r>
        <w:rPr>
          <w:rFonts w:ascii="Times New Roman"/>
          <w:b/>
          <w:i w:val="false"/>
          <w:color w:val="000000"/>
        </w:rPr>
        <w:t>мемлекеттік мекемесі туралы Ереже</w:t>
      </w:r>
    </w:p>
    <w:bookmarkEnd w:id="1"/>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"Май ауданының мәдениет, тілдерді дамыту, дене шынықтыру және спорт бөлімі" мемлекеттік мекемесі Май ауданының аумағында мәдениет, тілдерді дамыту, дене шынықтыру және спорт саласындағы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2.</w:t>
      </w:r>
      <w:r>
        <w:rPr>
          <w:rFonts w:ascii="Times New Roman"/>
          <w:b w:val="false"/>
          <w:i w:val="false"/>
          <w:color w:val="000000"/>
          <w:sz w:val="28"/>
        </w:rPr>
        <w:t xml:space="preserve"> "Май ауданының мәдениет, тілдерді дамыту, дене шынықтыру және спорт бөлімі" мемлекеттік мекемесінің ведомстволары жоқ.</w:t>
      </w:r>
      <w:r>
        <w:br/>
      </w:r>
      <w:r>
        <w:rPr>
          <w:rFonts w:ascii="Times New Roman"/>
          <w:b w:val="false"/>
          <w:i w:val="false"/>
          <w:color w:val="000000"/>
          <w:sz w:val="28"/>
        </w:rPr>
        <w:t>
      3.</w:t>
      </w:r>
      <w:r>
        <w:rPr>
          <w:rFonts w:ascii="Times New Roman"/>
          <w:b w:val="false"/>
          <w:i w:val="false"/>
          <w:color w:val="000000"/>
          <w:sz w:val="28"/>
        </w:rPr>
        <w:t xml:space="preserve"> "Май ауданының мәдениет, тілдерді дамыту, дене шынықтыру және спорт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4.</w:t>
      </w:r>
      <w:r>
        <w:rPr>
          <w:rFonts w:ascii="Times New Roman"/>
          <w:b w:val="false"/>
          <w:i w:val="false"/>
          <w:color w:val="000000"/>
          <w:sz w:val="28"/>
        </w:rPr>
        <w:t xml:space="preserve"> "Май ауданының мәдениет, тілдерді дамыту, дене шынықтыру және спорт бөлімі" мемлекеттік мекемесі мемлекеттік мекеме ұйымдық-құқықтық нысандағы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5.</w:t>
      </w:r>
      <w:r>
        <w:rPr>
          <w:rFonts w:ascii="Times New Roman"/>
          <w:b w:val="false"/>
          <w:i w:val="false"/>
          <w:color w:val="000000"/>
          <w:sz w:val="28"/>
        </w:rPr>
        <w:t xml:space="preserve"> "Май ауданының мәдениет, тілдерді дамыту, дене шынықтыру және спорт бөлімі" мемлекеттік мекемесі азаматтық-құқықтық қарым-қатынастарға өз атынан түседі.</w:t>
      </w:r>
      <w:r>
        <w:br/>
      </w:r>
      <w:r>
        <w:rPr>
          <w:rFonts w:ascii="Times New Roman"/>
          <w:b w:val="false"/>
          <w:i w:val="false"/>
          <w:color w:val="000000"/>
          <w:sz w:val="28"/>
        </w:rPr>
        <w:t>
      6.</w:t>
      </w:r>
      <w:r>
        <w:rPr>
          <w:rFonts w:ascii="Times New Roman"/>
          <w:b w:val="false"/>
          <w:i w:val="false"/>
          <w:color w:val="000000"/>
          <w:sz w:val="28"/>
        </w:rPr>
        <w:t xml:space="preserve"> "Май ауданының мәдениет, тілдерді дамыту, дене шынықтыру және спорт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7.</w:t>
      </w:r>
      <w:r>
        <w:rPr>
          <w:rFonts w:ascii="Times New Roman"/>
          <w:b w:val="false"/>
          <w:i w:val="false"/>
          <w:color w:val="000000"/>
          <w:sz w:val="28"/>
        </w:rPr>
        <w:t xml:space="preserve"> "Май ауданының мәдениет, тілдерді дамыту, дене шынықтыру және спорт бөлімі" мемлекеттік мекемесі өз құзіретінің мәселелері бойынша заңнамада белгіленген тәртіппен "Май ауданының мәдениет, тілдерді дамыту, дене шынықтыру және спорт бөлімі" мемлекеттік мекемесі басшысының бұйрықтарымен ресімделетін шешімдер қабылдайды.</w:t>
      </w:r>
      <w:r>
        <w:br/>
      </w:r>
      <w:r>
        <w:rPr>
          <w:rFonts w:ascii="Times New Roman"/>
          <w:b w:val="false"/>
          <w:i w:val="false"/>
          <w:color w:val="000000"/>
          <w:sz w:val="28"/>
        </w:rPr>
        <w:t>
      8.</w:t>
      </w:r>
      <w:r>
        <w:rPr>
          <w:rFonts w:ascii="Times New Roman"/>
          <w:b w:val="false"/>
          <w:i w:val="false"/>
          <w:color w:val="000000"/>
          <w:sz w:val="28"/>
        </w:rPr>
        <w:t xml:space="preserve"> "Май ауданының мәдениет, тілдерді дамыту, дене шынықтыру және спорт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9.</w:t>
      </w:r>
      <w:r>
        <w:rPr>
          <w:rFonts w:ascii="Times New Roman"/>
          <w:b w:val="false"/>
          <w:i w:val="false"/>
          <w:color w:val="000000"/>
          <w:sz w:val="28"/>
        </w:rPr>
        <w:t xml:space="preserve"> "Май ауданының мәдениет, тілдерді дамыту, дене шынықтыру және спорт бөлімі" мемлекеттік мекемесінің орналасқан жері: Қазақстан Республикасы, Павлодар облысы, 140800, Май ауданы, Көктөбе ауылы, Абылайхан көшесі, 40.</w:t>
      </w:r>
      <w:r>
        <w:br/>
      </w:r>
      <w:r>
        <w:rPr>
          <w:rFonts w:ascii="Times New Roman"/>
          <w:b w:val="false"/>
          <w:i w:val="false"/>
          <w:color w:val="000000"/>
          <w:sz w:val="28"/>
        </w:rPr>
        <w:t>
      10.</w:t>
      </w:r>
      <w:r>
        <w:rPr>
          <w:rFonts w:ascii="Times New Roman"/>
          <w:b w:val="false"/>
          <w:i w:val="false"/>
          <w:color w:val="000000"/>
          <w:sz w:val="28"/>
        </w:rPr>
        <w:t xml:space="preserve"> Мемлекеттік мекеменің толық атауы - "Май ауданының мәдениет, тілдерді дамыту, дене шынықтыру және спорт бөлімі" мемлекеттік мекемесі, государственное учреждение "Отдел культуры, развития языков, физической культуры и спорта Майского района".</w:t>
      </w:r>
      <w:r>
        <w:br/>
      </w:r>
      <w:r>
        <w:rPr>
          <w:rFonts w:ascii="Times New Roman"/>
          <w:b w:val="false"/>
          <w:i w:val="false"/>
          <w:color w:val="000000"/>
          <w:sz w:val="28"/>
        </w:rPr>
        <w:t>
      11.</w:t>
      </w:r>
      <w:r>
        <w:rPr>
          <w:rFonts w:ascii="Times New Roman"/>
          <w:b w:val="false"/>
          <w:i w:val="false"/>
          <w:color w:val="000000"/>
          <w:sz w:val="28"/>
        </w:rPr>
        <w:t xml:space="preserve"> "Май ауданының мәдениет, тілдерді дамыту, дене шынықтыру және спорт бөлімі" мемлекеттік мекемесінің жұмыс тәртібі ішкі жұмыс тәртібі ережелерімен белгіленеді және ол Қазақстан Республикасының еңбек заңнамасының нормаларына қайшы келмеу керек.</w:t>
      </w:r>
      <w:r>
        <w:br/>
      </w:r>
      <w:r>
        <w:rPr>
          <w:rFonts w:ascii="Times New Roman"/>
          <w:b w:val="false"/>
          <w:i w:val="false"/>
          <w:color w:val="000000"/>
          <w:sz w:val="28"/>
        </w:rPr>
        <w:t>
      "Май ауданының мәдениет, тілдерді дамыту, дене шынықтыру және спорт бөлімі" мемлекеттік мекемесінің жұмыс тәртібі келесі тәртіпте белгіленеді: бес күндік жұмыс аптасы сағат 9.00-ден 18.30-ға дейін, түскі үзіліс 13.00-ден 14.30-ға дейін, демалыс күндері: сенбі - жексенбі.</w:t>
      </w:r>
      <w:r>
        <w:br/>
      </w:r>
      <w:r>
        <w:rPr>
          <w:rFonts w:ascii="Times New Roman"/>
          <w:b w:val="false"/>
          <w:i w:val="false"/>
          <w:color w:val="000000"/>
          <w:sz w:val="28"/>
        </w:rPr>
        <w:t>
      12.</w:t>
      </w:r>
      <w:r>
        <w:rPr>
          <w:rFonts w:ascii="Times New Roman"/>
          <w:b w:val="false"/>
          <w:i w:val="false"/>
          <w:color w:val="000000"/>
          <w:sz w:val="28"/>
        </w:rPr>
        <w:t xml:space="preserve"> Мемлекет Май ауданының әкімдігі тұлғасында "Май ауданының мәдениет, тілдерді дамыту, дене шынықтыру және спорт бөлімі" мемлекеттік мекемесінің құрылтайшысы болып табылады.</w:t>
      </w:r>
      <w:r>
        <w:br/>
      </w:r>
      <w:r>
        <w:rPr>
          <w:rFonts w:ascii="Times New Roman"/>
          <w:b w:val="false"/>
          <w:i w:val="false"/>
          <w:color w:val="000000"/>
          <w:sz w:val="28"/>
        </w:rPr>
        <w:t>
      13.</w:t>
      </w:r>
      <w:r>
        <w:rPr>
          <w:rFonts w:ascii="Times New Roman"/>
          <w:b w:val="false"/>
          <w:i w:val="false"/>
          <w:color w:val="000000"/>
          <w:sz w:val="28"/>
        </w:rPr>
        <w:t xml:space="preserve"> Осы </w:t>
      </w:r>
      <w:r>
        <w:rPr>
          <w:rFonts w:ascii="Times New Roman"/>
          <w:b w:val="false"/>
          <w:i w:val="false"/>
          <w:color w:val="000000"/>
          <w:sz w:val="28"/>
        </w:rPr>
        <w:t>Ереже</w:t>
      </w:r>
      <w:r>
        <w:rPr>
          <w:rFonts w:ascii="Times New Roman"/>
          <w:b w:val="false"/>
          <w:i w:val="false"/>
          <w:color w:val="000000"/>
          <w:sz w:val="28"/>
        </w:rPr>
        <w:t xml:space="preserve"> "Май ауданының мәдениет, тілдерді дамыту, дене шынықтыру және спорт бөлімі" мемлекеттік мекемесінің құрылтай құжаты болып табылады.</w:t>
      </w:r>
      <w:r>
        <w:br/>
      </w:r>
      <w:r>
        <w:rPr>
          <w:rFonts w:ascii="Times New Roman"/>
          <w:b w:val="false"/>
          <w:i w:val="false"/>
          <w:color w:val="000000"/>
          <w:sz w:val="28"/>
        </w:rPr>
        <w:t>
      14.</w:t>
      </w:r>
      <w:r>
        <w:rPr>
          <w:rFonts w:ascii="Times New Roman"/>
          <w:b w:val="false"/>
          <w:i w:val="false"/>
          <w:color w:val="000000"/>
          <w:sz w:val="28"/>
        </w:rPr>
        <w:t xml:space="preserve"> "Май ауданының мәдениет, тілдерді дамыту, дене шынықтыру және спорт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15.</w:t>
      </w:r>
      <w:r>
        <w:rPr>
          <w:rFonts w:ascii="Times New Roman"/>
          <w:b w:val="false"/>
          <w:i w:val="false"/>
          <w:color w:val="000000"/>
          <w:sz w:val="28"/>
        </w:rPr>
        <w:t xml:space="preserve"> "Май ауданының мәдениет, тілдерді дамыту, дене шынықтыру және спорт бөлімі" мемлекеттік мекемесі кәсіпкерлік субъектілерімен "Май ауданының мәдениет, тілдерді дамыту, дене шынықтыру және спорт бөлімі" мемлекеттік мекемесінің функциялары болып табылатын міндеттерді орындау тұрғысында шарттық қатынастарға түсуге тыйым салынады.</w:t>
      </w:r>
    </w:p>
    <w:bookmarkEnd w:id="3"/>
    <w:bookmarkStart w:name="z24" w:id="4"/>
    <w:p>
      <w:pPr>
        <w:spacing w:after="0"/>
        <w:ind w:left="0"/>
        <w:jc w:val="left"/>
      </w:pPr>
      <w:r>
        <w:rPr>
          <w:rFonts w:ascii="Times New Roman"/>
          <w:b/>
          <w:i w:val="false"/>
          <w:color w:val="000000"/>
        </w:rPr>
        <w:t xml:space="preserve"> 2. "Май ауданының мәдениет, тілдерді дамыту,</w:t>
      </w:r>
      <w:r>
        <w:br/>
      </w:r>
      <w:r>
        <w:rPr>
          <w:rFonts w:ascii="Times New Roman"/>
          <w:b/>
          <w:i w:val="false"/>
          <w:color w:val="000000"/>
        </w:rPr>
        <w:t>дене шынықтыру және спорт бөлімі" мемлекеттік мекемесінің</w:t>
      </w:r>
      <w:r>
        <w:br/>
      </w:r>
      <w:r>
        <w:rPr>
          <w:rFonts w:ascii="Times New Roman"/>
          <w:b/>
          <w:i w:val="false"/>
          <w:color w:val="000000"/>
        </w:rPr>
        <w:t>миссиясы, мақсаты, қызметінің мәні, негізгі міндеттері,</w:t>
      </w:r>
      <w:r>
        <w:br/>
      </w:r>
      <w:r>
        <w:rPr>
          <w:rFonts w:ascii="Times New Roman"/>
          <w:b/>
          <w:i w:val="false"/>
          <w:color w:val="000000"/>
        </w:rPr>
        <w:t>функциялары, құқықтары мен міндеттері</w:t>
      </w:r>
    </w:p>
    <w:bookmarkEnd w:id="4"/>
    <w:bookmarkStart w:name="z25" w:id="5"/>
    <w:p>
      <w:pPr>
        <w:spacing w:after="0"/>
        <w:ind w:left="0"/>
        <w:jc w:val="both"/>
      </w:pPr>
      <w:r>
        <w:rPr>
          <w:rFonts w:ascii="Times New Roman"/>
          <w:b w:val="false"/>
          <w:i w:val="false"/>
          <w:color w:val="000000"/>
          <w:sz w:val="28"/>
        </w:rPr>
        <w:t>
      16. "Май ауданының мәдениет, тілдерді дамыту, дене шынықтыру және спорт бөлімі" мемлекеттік мекемесінің миссиясы: мәдениет, тілдерді дамыту, дене шынықтыру және спорт саласындағы мемлекеттік саясатты жүзеге асыру.</w:t>
      </w:r>
      <w:r>
        <w:br/>
      </w:r>
      <w:r>
        <w:rPr>
          <w:rFonts w:ascii="Times New Roman"/>
          <w:b w:val="false"/>
          <w:i w:val="false"/>
          <w:color w:val="000000"/>
          <w:sz w:val="28"/>
        </w:rPr>
        <w:t>
      17.</w:t>
      </w:r>
      <w:r>
        <w:rPr>
          <w:rFonts w:ascii="Times New Roman"/>
          <w:b w:val="false"/>
          <w:i w:val="false"/>
          <w:color w:val="000000"/>
          <w:sz w:val="28"/>
        </w:rPr>
        <w:t xml:space="preserve"> "Май ауданының мәдениет, тілдерді дамыту, дене шынықтыру және спорт бөлімі" мемлекеттік мекемесінің мақсаты Май ауданында мәдениет, тілдерді дамыту, дене шынықтыру және спорт саласындағы азаматтардың конституциялық құқықтары мен бостандықтарын қамтамасыз ету және жалпы дамытуға бағытталған мемлекеттік саясатты жүргізу болып табылады.</w:t>
      </w:r>
      <w:r>
        <w:br/>
      </w:r>
      <w:r>
        <w:rPr>
          <w:rFonts w:ascii="Times New Roman"/>
          <w:b w:val="false"/>
          <w:i w:val="false"/>
          <w:color w:val="000000"/>
          <w:sz w:val="28"/>
        </w:rPr>
        <w:t>
      18.</w:t>
      </w:r>
      <w:r>
        <w:rPr>
          <w:rFonts w:ascii="Times New Roman"/>
          <w:b w:val="false"/>
          <w:i w:val="false"/>
          <w:color w:val="000000"/>
          <w:sz w:val="28"/>
        </w:rPr>
        <w:t xml:space="preserve"> "Май ауданының мәдениет, тілдерді дамыту, дене шынықтыру және спорт бөлімі" мемлекеттік мекемесінің қызметінің мәні аудандық деңгейде мәдениет, тілдерді дамыту, дене шынықтыру және спорт саласындағы мемлекеттік саясатты жүзеге асыру болып табылады.</w:t>
      </w:r>
      <w:r>
        <w:br/>
      </w:r>
      <w:r>
        <w:rPr>
          <w:rFonts w:ascii="Times New Roman"/>
          <w:b w:val="false"/>
          <w:i w:val="false"/>
          <w:color w:val="000000"/>
          <w:sz w:val="28"/>
        </w:rPr>
        <w:t>
      19.</w:t>
      </w:r>
      <w:r>
        <w:rPr>
          <w:rFonts w:ascii="Times New Roman"/>
          <w:b w:val="false"/>
          <w:i w:val="false"/>
          <w:color w:val="000000"/>
          <w:sz w:val="28"/>
        </w:rPr>
        <w:t xml:space="preserve"> Негізгі міндеттері:</w:t>
      </w:r>
      <w:r>
        <w:br/>
      </w:r>
      <w:r>
        <w:rPr>
          <w:rFonts w:ascii="Times New Roman"/>
          <w:b w:val="false"/>
          <w:i w:val="false"/>
          <w:color w:val="000000"/>
          <w:sz w:val="28"/>
        </w:rPr>
        <w:t>
      1) мәдени-демалыс жұмысы, театр және музыка өнері, кітапхана және мұражай ісі ұйымдары мен кәсіпорындарының қызметін қолдау және үйлестіру жолымен аудан аумағында мәдениет саласында мемлекеттік саясатты жүргізу;</w:t>
      </w:r>
      <w:r>
        <w:br/>
      </w:r>
      <w:r>
        <w:rPr>
          <w:rFonts w:ascii="Times New Roman"/>
          <w:b w:val="false"/>
          <w:i w:val="false"/>
          <w:color w:val="000000"/>
          <w:sz w:val="28"/>
        </w:rPr>
        <w:t>
      2) ауданда тұратын халықтардың тарихи-мәдени мұраны, рухани дәстүрлердің жандандыру, сақтау, дамыту және таратуын қамтамасыз ету;</w:t>
      </w:r>
      <w:r>
        <w:br/>
      </w:r>
      <w:r>
        <w:rPr>
          <w:rFonts w:ascii="Times New Roman"/>
          <w:b w:val="false"/>
          <w:i w:val="false"/>
          <w:color w:val="000000"/>
          <w:sz w:val="28"/>
        </w:rPr>
        <w:t>
      3) мемлекеттік тілді және ауданда тұратын халықтардың тілдерін дамыту саласындағы саясатты жүргізу;</w:t>
      </w:r>
      <w:r>
        <w:br/>
      </w:r>
      <w:r>
        <w:rPr>
          <w:rFonts w:ascii="Times New Roman"/>
          <w:b w:val="false"/>
          <w:i w:val="false"/>
          <w:color w:val="000000"/>
          <w:sz w:val="28"/>
        </w:rPr>
        <w:t>
      4) Май ауданында бұқаралық спорт және ұлттық спорт түрлерінің дамуын қамтамасыз ету;</w:t>
      </w:r>
      <w:r>
        <w:br/>
      </w:r>
      <w:r>
        <w:rPr>
          <w:rFonts w:ascii="Times New Roman"/>
          <w:b w:val="false"/>
          <w:i w:val="false"/>
          <w:color w:val="000000"/>
          <w:sz w:val="28"/>
        </w:rPr>
        <w:t>
      5) ауданның халықтың саламатты өмір салтын насихаттау және қалыптастыру бойынша практикалық шараларды іске асыру;</w:t>
      </w:r>
      <w:r>
        <w:br/>
      </w:r>
      <w:r>
        <w:rPr>
          <w:rFonts w:ascii="Times New Roman"/>
          <w:b w:val="false"/>
          <w:i w:val="false"/>
          <w:color w:val="000000"/>
          <w:sz w:val="28"/>
        </w:rPr>
        <w:t>
      6) материалдық–техникалық базаны дамыту және нығайту.</w:t>
      </w:r>
      <w:r>
        <w:br/>
      </w:r>
      <w:r>
        <w:rPr>
          <w:rFonts w:ascii="Times New Roman"/>
          <w:b w:val="false"/>
          <w:i w:val="false"/>
          <w:color w:val="000000"/>
          <w:sz w:val="28"/>
        </w:rPr>
        <w:t>
      20.</w:t>
      </w:r>
      <w:r>
        <w:rPr>
          <w:rFonts w:ascii="Times New Roman"/>
          <w:b w:val="false"/>
          <w:i w:val="false"/>
          <w:color w:val="000000"/>
          <w:sz w:val="28"/>
        </w:rPr>
        <w:t xml:space="preserve"> Функциялары:</w:t>
      </w:r>
      <w:r>
        <w:br/>
      </w:r>
      <w:r>
        <w:rPr>
          <w:rFonts w:ascii="Times New Roman"/>
          <w:b w:val="false"/>
          <w:i w:val="false"/>
          <w:color w:val="000000"/>
          <w:sz w:val="28"/>
        </w:rPr>
        <w:t>
      1) мәдениет, тілдерді дамыту, дене шынықтыру және спорт саласындағы мемлекеттік саясатты жүзеге асырады;</w:t>
      </w:r>
      <w:r>
        <w:br/>
      </w:r>
      <w:r>
        <w:rPr>
          <w:rFonts w:ascii="Times New Roman"/>
          <w:b w:val="false"/>
          <w:i w:val="false"/>
          <w:color w:val="000000"/>
          <w:sz w:val="28"/>
        </w:rPr>
        <w:t>
      2) ауданның сауықтық мәдени-бұқаралық іс-шараларын, байқаулар, фестиваль мен конкурстар, сәндік-қолданбалы өнер көрмелердің өткізуін жүзеге асырады;</w:t>
      </w:r>
      <w:r>
        <w:br/>
      </w:r>
      <w:r>
        <w:rPr>
          <w:rFonts w:ascii="Times New Roman"/>
          <w:b w:val="false"/>
          <w:i w:val="false"/>
          <w:color w:val="000000"/>
          <w:sz w:val="28"/>
        </w:rPr>
        <w:t>
      3) жергілікті маңызы бар тарих, материалдық және рухани мәдениет ескерткіштерін есепке алу, қорғау және пайдалану жөніндегі жұмысты ұйымдастырады;</w:t>
      </w:r>
      <w:r>
        <w:br/>
      </w:r>
      <w:r>
        <w:rPr>
          <w:rFonts w:ascii="Times New Roman"/>
          <w:b w:val="false"/>
          <w:i w:val="false"/>
          <w:color w:val="000000"/>
          <w:sz w:val="28"/>
        </w:rPr>
        <w:t>
      4) мемлекеттік тілдің жаппай қолдануына бағытталған шараларды қабылдайды;</w:t>
      </w:r>
      <w:r>
        <w:br/>
      </w:r>
      <w:r>
        <w:rPr>
          <w:rFonts w:ascii="Times New Roman"/>
          <w:b w:val="false"/>
          <w:i w:val="false"/>
          <w:color w:val="000000"/>
          <w:sz w:val="28"/>
        </w:rPr>
        <w:t>
      5) мемлекеттік және өзге де тілдерді дамытуға бағытталған аудандық маңызы бар іс-шараларды өткізеді;</w:t>
      </w:r>
      <w:r>
        <w:br/>
      </w:r>
      <w:r>
        <w:rPr>
          <w:rFonts w:ascii="Times New Roman"/>
          <w:b w:val="false"/>
          <w:i w:val="false"/>
          <w:color w:val="000000"/>
          <w:sz w:val="28"/>
        </w:rPr>
        <w:t>
      6) спорт түрлерi бойынша аудандық құрама командаларды даярлауды және олардың облыстық спорттық жарыстарға қатысуын қамтамасыз етедi;</w:t>
      </w:r>
      <w:r>
        <w:br/>
      </w:r>
      <w:r>
        <w:rPr>
          <w:rFonts w:ascii="Times New Roman"/>
          <w:b w:val="false"/>
          <w:i w:val="false"/>
          <w:color w:val="000000"/>
          <w:sz w:val="28"/>
        </w:rPr>
        <w:t>
      7) аудан аумағында спорттық iс-шараларды ұйымдастыруды және өткiзудi үйлестiредi;</w:t>
      </w:r>
      <w:r>
        <w:br/>
      </w:r>
      <w:r>
        <w:rPr>
          <w:rFonts w:ascii="Times New Roman"/>
          <w:b w:val="false"/>
          <w:i w:val="false"/>
          <w:color w:val="000000"/>
          <w:sz w:val="28"/>
        </w:rPr>
        <w:t>
      8) аудандық мамандандырылмаған балалар-жасөспірімдер мектебінің қызметін үйлестіруді қамтамасыз етеді;</w:t>
      </w:r>
      <w:r>
        <w:br/>
      </w:r>
      <w:r>
        <w:rPr>
          <w:rFonts w:ascii="Times New Roman"/>
          <w:b w:val="false"/>
          <w:i w:val="false"/>
          <w:color w:val="000000"/>
          <w:sz w:val="28"/>
        </w:rPr>
        <w:t>
      9) Қазақстан Республикасының заңнамасында белгiленген тәртiппен жеке және заңды тұлғалардың өтініштерін, қызметтік хат-хабар алмасуын қарауды қамтамасыз етеді;</w:t>
      </w:r>
      <w:r>
        <w:br/>
      </w:r>
      <w:r>
        <w:rPr>
          <w:rFonts w:ascii="Times New Roman"/>
          <w:b w:val="false"/>
          <w:i w:val="false"/>
          <w:color w:val="000000"/>
          <w:sz w:val="28"/>
        </w:rPr>
        <w:t>
      10) Қазақстан Республикасының заңнамасына сәйкес мемлекеттік қызметтер көрсетудің қол жетімділігін және сапалығын қамтамасыз етеді;</w:t>
      </w:r>
      <w:r>
        <w:br/>
      </w:r>
      <w:r>
        <w:rPr>
          <w:rFonts w:ascii="Times New Roman"/>
          <w:b w:val="false"/>
          <w:i w:val="false"/>
          <w:color w:val="000000"/>
          <w:sz w:val="28"/>
        </w:rPr>
        <w:t>
      11) бұқаралық ақпарат құралдары арқылы қоғаммен тұрақты байланысты орнатады.</w:t>
      </w:r>
      <w:r>
        <w:br/>
      </w:r>
      <w:r>
        <w:rPr>
          <w:rFonts w:ascii="Times New Roman"/>
          <w:b w:val="false"/>
          <w:i w:val="false"/>
          <w:color w:val="000000"/>
          <w:sz w:val="28"/>
        </w:rPr>
        <w:t>
      21.</w:t>
      </w:r>
      <w:r>
        <w:rPr>
          <w:rFonts w:ascii="Times New Roman"/>
          <w:b w:val="false"/>
          <w:i w:val="false"/>
          <w:color w:val="000000"/>
          <w:sz w:val="28"/>
        </w:rPr>
        <w:t xml:space="preserve"> Құқықтары мен міндеттері:</w:t>
      </w:r>
      <w:r>
        <w:br/>
      </w:r>
      <w:r>
        <w:rPr>
          <w:rFonts w:ascii="Times New Roman"/>
          <w:b w:val="false"/>
          <w:i w:val="false"/>
          <w:color w:val="000000"/>
          <w:sz w:val="28"/>
        </w:rPr>
        <w:t>
      1) аудан әкімдігі атқарушы органдары мен өзге де ұйымдарының мәдениет және тіл саясат саласындағы қолданыстағы заңнаманы қолдану бойынша қызметін үйлестіру;</w:t>
      </w:r>
      <w:r>
        <w:br/>
      </w:r>
      <w:r>
        <w:rPr>
          <w:rFonts w:ascii="Times New Roman"/>
          <w:b w:val="false"/>
          <w:i w:val="false"/>
          <w:color w:val="000000"/>
          <w:sz w:val="28"/>
        </w:rPr>
        <w:t>
      2) аудан әкімдігі, әкімі және жоғары сатыдағы ұйымдарының қарастыруға мәдениет, тілдерді дамыту, дене шынықтыру және спорт саласындағы дамудың негізгі бағыттары, мәселелерді жедел шешу жөніндегі ұсыныстарды енгізу;</w:t>
      </w:r>
      <w:r>
        <w:br/>
      </w:r>
      <w:r>
        <w:rPr>
          <w:rFonts w:ascii="Times New Roman"/>
          <w:b w:val="false"/>
          <w:i w:val="false"/>
          <w:color w:val="000000"/>
          <w:sz w:val="28"/>
        </w:rPr>
        <w:t>
      3) заңнамамен белгіленген тәртіпте мемлекеттік органдарынан, жергілікті өзін-өзі басқару органдарынан және өзге де ұйымдарынан қажетті ақпаратты, құжаттарды және өзге де материалдарды сұрау және алу;</w:t>
      </w:r>
      <w:r>
        <w:br/>
      </w:r>
      <w:r>
        <w:rPr>
          <w:rFonts w:ascii="Times New Roman"/>
          <w:b w:val="false"/>
          <w:i w:val="false"/>
          <w:color w:val="000000"/>
          <w:sz w:val="28"/>
        </w:rPr>
        <w:t>
      4) мемлекеттік қызметтер стандарттары мен регламенттеріне сәйкес мемлекеттік қызметтерді көрсету;</w:t>
      </w:r>
      <w:r>
        <w:br/>
      </w:r>
      <w:r>
        <w:rPr>
          <w:rFonts w:ascii="Times New Roman"/>
          <w:b w:val="false"/>
          <w:i w:val="false"/>
          <w:color w:val="000000"/>
          <w:sz w:val="28"/>
        </w:rPr>
        <w:t>
      5) "Май ауданының мәдениет, тілдерді дамыту, дене шынықтыру және спорт бөлімі" мемлекеттік мекемесінің құзыретіне кіретін мәселелері бойынша мәжілістерді өткізу;</w:t>
      </w:r>
      <w:r>
        <w:br/>
      </w:r>
      <w:r>
        <w:rPr>
          <w:rFonts w:ascii="Times New Roman"/>
          <w:b w:val="false"/>
          <w:i w:val="false"/>
          <w:color w:val="000000"/>
          <w:sz w:val="28"/>
        </w:rPr>
        <w:t>
      6) Қазақстан Республикасының заңнамасына сәйкес басқа да құқықтары мен міндеттерді жүзеге асыру.</w:t>
      </w:r>
      <w:r>
        <w:br/>
      </w:r>
      <w:r>
        <w:rPr>
          <w:rFonts w:ascii="Times New Roman"/>
          <w:b w:val="false"/>
          <w:i w:val="false"/>
          <w:color w:val="000000"/>
          <w:sz w:val="28"/>
        </w:rPr>
        <w:t>
      "Май ауданының мәдениет, тілдерді дамыту, дене шынықтыру және спорт бөлімі" мемлекеттік мекемесі өкілеттіліктерін орындау үшін ауданның өзге де атқарушы органдарымен және қарамағындағы ұйымдарымен өзара әрекеттеседі.</w:t>
      </w:r>
    </w:p>
    <w:bookmarkEnd w:id="5"/>
    <w:bookmarkStart w:name="z31" w:id="6"/>
    <w:p>
      <w:pPr>
        <w:spacing w:after="0"/>
        <w:ind w:left="0"/>
        <w:jc w:val="left"/>
      </w:pPr>
      <w:r>
        <w:rPr>
          <w:rFonts w:ascii="Times New Roman"/>
          <w:b/>
          <w:i w:val="false"/>
          <w:color w:val="000000"/>
        </w:rPr>
        <w:t xml:space="preserve"> 3. "Май ауданының мәдениет, тілдерді дамыту,</w:t>
      </w:r>
      <w:r>
        <w:br/>
      </w:r>
      <w:r>
        <w:rPr>
          <w:rFonts w:ascii="Times New Roman"/>
          <w:b/>
          <w:i w:val="false"/>
          <w:color w:val="000000"/>
        </w:rPr>
        <w:t>дене шынықтыру және спорт бөлімі" мемлекеттік</w:t>
      </w:r>
      <w:r>
        <w:br/>
      </w:r>
      <w:r>
        <w:rPr>
          <w:rFonts w:ascii="Times New Roman"/>
          <w:b/>
          <w:i w:val="false"/>
          <w:color w:val="000000"/>
        </w:rPr>
        <w:t>мекемесінің қызметін ұйымдастыру</w:t>
      </w:r>
    </w:p>
    <w:bookmarkEnd w:id="6"/>
    <w:bookmarkStart w:name="z32" w:id="7"/>
    <w:p>
      <w:pPr>
        <w:spacing w:after="0"/>
        <w:ind w:left="0"/>
        <w:jc w:val="both"/>
      </w:pPr>
      <w:r>
        <w:rPr>
          <w:rFonts w:ascii="Times New Roman"/>
          <w:b w:val="false"/>
          <w:i w:val="false"/>
          <w:color w:val="000000"/>
          <w:sz w:val="28"/>
        </w:rPr>
        <w:t>
      22. "Май ауданының мәдениет, тілдерді дамыту, дене шынықтыру және спорт бөлімі" мемлекеттік мекемесіне басшылықты "Май ауданының мәдениет, тілдерді дамыту, дене шынықтыру және спорт бөлімі" мемлекеттік мекемеге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23.</w:t>
      </w:r>
      <w:r>
        <w:rPr>
          <w:rFonts w:ascii="Times New Roman"/>
          <w:b w:val="false"/>
          <w:i w:val="false"/>
          <w:color w:val="000000"/>
          <w:sz w:val="28"/>
        </w:rPr>
        <w:t xml:space="preserve"> "Май ауданының мәдениет, тілдерді дамыту, дене шынықтыру және спорт бөлімі" мемлекеттік мекемесінің бірінші басшысы Қазақстан Республикасының қолданыстағы заңнамасына сәйкес аудан әкімімен қызметіне тағайындалады және қызметінен босатылады.</w:t>
      </w:r>
      <w:r>
        <w:br/>
      </w:r>
      <w:r>
        <w:rPr>
          <w:rFonts w:ascii="Times New Roman"/>
          <w:b w:val="false"/>
          <w:i w:val="false"/>
          <w:color w:val="000000"/>
          <w:sz w:val="28"/>
        </w:rPr>
        <w:t>
      24.</w:t>
      </w:r>
      <w:r>
        <w:rPr>
          <w:rFonts w:ascii="Times New Roman"/>
          <w:b w:val="false"/>
          <w:i w:val="false"/>
          <w:color w:val="000000"/>
          <w:sz w:val="28"/>
        </w:rPr>
        <w:t xml:space="preserve"> "Май ауданының мәдениет, тілдерді дамыту, дене шынықтыру және спорт бөлімі" мемлекеттік мекемесі бірінші басшысының орынбасарлары жоқ.</w:t>
      </w:r>
      <w:r>
        <w:br/>
      </w:r>
      <w:r>
        <w:rPr>
          <w:rFonts w:ascii="Times New Roman"/>
          <w:b w:val="false"/>
          <w:i w:val="false"/>
          <w:color w:val="000000"/>
          <w:sz w:val="28"/>
        </w:rPr>
        <w:t>
      25.</w:t>
      </w:r>
      <w:r>
        <w:rPr>
          <w:rFonts w:ascii="Times New Roman"/>
          <w:b w:val="false"/>
          <w:i w:val="false"/>
          <w:color w:val="000000"/>
          <w:sz w:val="28"/>
        </w:rPr>
        <w:t xml:space="preserve"> "Май ауданының мәдениет, тілдерді дамыту, дене шынықтыру және спорт бөлімі" мемлекеттік мекемесі бірінші басшысының өкілеттігі:</w:t>
      </w:r>
      <w:r>
        <w:br/>
      </w:r>
      <w:r>
        <w:rPr>
          <w:rFonts w:ascii="Times New Roman"/>
          <w:b w:val="false"/>
          <w:i w:val="false"/>
          <w:color w:val="000000"/>
          <w:sz w:val="28"/>
        </w:rPr>
        <w:t>
      1) "Май ауданының мәдениет, тілдерді дамыту, дене шынықтыру және спорт бөлімі" мемлекеттік мекеменің қызметін ұйымдастырады, оның қызметіне басшылықты жүзеге асырады;</w:t>
      </w:r>
      <w:r>
        <w:br/>
      </w:r>
      <w:r>
        <w:rPr>
          <w:rFonts w:ascii="Times New Roman"/>
          <w:b w:val="false"/>
          <w:i w:val="false"/>
          <w:color w:val="000000"/>
          <w:sz w:val="28"/>
        </w:rPr>
        <w:t>
      2) "Май ауданының мәдениет, тілдерді дамыту, дене шынықтыру және спорт бөлімі" мемлекеттік мекемесі туралы Ережесін аудан әкімдігінің бекітуіне ұсынады;</w:t>
      </w:r>
      <w:r>
        <w:br/>
      </w:r>
      <w:r>
        <w:rPr>
          <w:rFonts w:ascii="Times New Roman"/>
          <w:b w:val="false"/>
          <w:i w:val="false"/>
          <w:color w:val="000000"/>
          <w:sz w:val="28"/>
        </w:rPr>
        <w:t>
      3) Қазақстан Республикасының қолданыстағы заңнамасына сәйкес "Май ауданының мәдениет, тілдерді дамыту, дене шынықтыру және спорт бөлімі" мемлекеттік мекемесінің қызметкерлерін қызметке тағайындайды және қызметтен босатады;</w:t>
      </w:r>
      <w:r>
        <w:br/>
      </w:r>
      <w:r>
        <w:rPr>
          <w:rFonts w:ascii="Times New Roman"/>
          <w:b w:val="false"/>
          <w:i w:val="false"/>
          <w:color w:val="000000"/>
          <w:sz w:val="28"/>
        </w:rPr>
        <w:t>
      4) "Май ауданының мәдениет, тілдерді дамыту, дене шынықтыру және спорт бөлімі" мемлекеттік мекемесі барлық қызметкерлерімен орындалуы міндетті өз құзыретіне кіретін мәселелері бойынша бұйрықтар шығарады және нұсқаулар береді;</w:t>
      </w:r>
      <w:r>
        <w:br/>
      </w:r>
      <w:r>
        <w:rPr>
          <w:rFonts w:ascii="Times New Roman"/>
          <w:b w:val="false"/>
          <w:i w:val="false"/>
          <w:color w:val="000000"/>
          <w:sz w:val="28"/>
        </w:rPr>
        <w:t>
      5) жеке тұлғаларды және заңды тұлғалардың өкілдерін жеке қабылдауды жүзеге асырады;</w:t>
      </w:r>
      <w:r>
        <w:br/>
      </w:r>
      <w:r>
        <w:rPr>
          <w:rFonts w:ascii="Times New Roman"/>
          <w:b w:val="false"/>
          <w:i w:val="false"/>
          <w:color w:val="000000"/>
          <w:sz w:val="28"/>
        </w:rPr>
        <w:t>
      6) қызметкерлердің лауазымдық нұсқаулықтарын бекітеді;</w:t>
      </w:r>
      <w:r>
        <w:br/>
      </w:r>
      <w:r>
        <w:rPr>
          <w:rFonts w:ascii="Times New Roman"/>
          <w:b w:val="false"/>
          <w:i w:val="false"/>
          <w:color w:val="000000"/>
          <w:sz w:val="28"/>
        </w:rPr>
        <w:t>
      7) Қазақстан Республикасының заңнамасымен белгіленген тәртіпте "Май ауданының мәдениет, тілдерді дамыту, дене шынықтыру және спорт бөлімі" мемлекеттік мекемесінің қызметкерлерін көтермелеуді, материалдық көмек көрсетуді, оларға тәртіптік жаза қолдануды жүзеге асырады;</w:t>
      </w:r>
      <w:r>
        <w:br/>
      </w:r>
      <w:r>
        <w:rPr>
          <w:rFonts w:ascii="Times New Roman"/>
          <w:b w:val="false"/>
          <w:i w:val="false"/>
          <w:color w:val="000000"/>
          <w:sz w:val="28"/>
        </w:rPr>
        <w:t>
      8) "Май ауданының мәдениет, тілдерді дамыту, дене шынықтыру және спорт бөлімі" мемлекеттік мекемесінің келешектегі және ағымдағы жұмыс жоспарларын бекітеді;</w:t>
      </w:r>
      <w:r>
        <w:br/>
      </w:r>
      <w:r>
        <w:rPr>
          <w:rFonts w:ascii="Times New Roman"/>
          <w:b w:val="false"/>
          <w:i w:val="false"/>
          <w:color w:val="000000"/>
          <w:sz w:val="28"/>
        </w:rPr>
        <w:t>
      9) барлық мемлекеттік органдарда және меншік нысанына қарамастан өзге де ұйымдарда Қазақстан Республикасының қолданыстағы заңнамасына сәйкес "Май ауданының мәдениет, тілдерді дамыту, дене шынықтыру және спорт бөлімі" мемлекеттік мекемесінің мүддесін білдіреді;</w:t>
      </w:r>
      <w:r>
        <w:br/>
      </w:r>
      <w:r>
        <w:rPr>
          <w:rFonts w:ascii="Times New Roman"/>
          <w:b w:val="false"/>
          <w:i w:val="false"/>
          <w:color w:val="000000"/>
          <w:sz w:val="28"/>
        </w:rPr>
        <w:t>
      10) сыбайлас жемқорлыққа қарсы іс-қимыл бойынша қажетті шараларды қолданады және осы үшін дербес жауапты болады;</w:t>
      </w:r>
      <w:r>
        <w:br/>
      </w:r>
      <w:r>
        <w:rPr>
          <w:rFonts w:ascii="Times New Roman"/>
          <w:b w:val="false"/>
          <w:i w:val="false"/>
          <w:color w:val="000000"/>
          <w:sz w:val="28"/>
        </w:rPr>
        <w:t>
      11) Қазақстан Республикасының заңнамасымен белгіленген тәртіпте ведомстволық бағыныстағы ұйымдарының басшыларын қызметке тағайындайды және қызметтен босатады;</w:t>
      </w:r>
      <w:r>
        <w:br/>
      </w:r>
      <w:r>
        <w:rPr>
          <w:rFonts w:ascii="Times New Roman"/>
          <w:b w:val="false"/>
          <w:i w:val="false"/>
          <w:color w:val="000000"/>
          <w:sz w:val="28"/>
        </w:rPr>
        <w:t>
      12) Қазақстан Республикасының заңнамасымен белгіленген тәртіпте ведомстволық бағыныстағы ұйымдардың басшыларын көтермелеуді, оларға тәртіптік жаза қолдануды жүзеге асырады;</w:t>
      </w:r>
      <w:r>
        <w:br/>
      </w:r>
      <w:r>
        <w:rPr>
          <w:rFonts w:ascii="Times New Roman"/>
          <w:b w:val="false"/>
          <w:i w:val="false"/>
          <w:color w:val="000000"/>
          <w:sz w:val="28"/>
        </w:rPr>
        <w:t>
      13) өз құзыреті шегінде шарттар, келісімдерді жасайды;</w:t>
      </w:r>
      <w:r>
        <w:br/>
      </w:r>
      <w:r>
        <w:rPr>
          <w:rFonts w:ascii="Times New Roman"/>
          <w:b w:val="false"/>
          <w:i w:val="false"/>
          <w:color w:val="000000"/>
          <w:sz w:val="28"/>
        </w:rPr>
        <w:t>
      14) Қазақстан Республикасының заңнамасына сәйкес өзге де өкілеттіліктерді жүзеге асырады.</w:t>
      </w:r>
      <w:r>
        <w:br/>
      </w:r>
      <w:r>
        <w:rPr>
          <w:rFonts w:ascii="Times New Roman"/>
          <w:b w:val="false"/>
          <w:i w:val="false"/>
          <w:color w:val="000000"/>
          <w:sz w:val="28"/>
        </w:rPr>
        <w:t>
      "Май ауданының мәдениет, тілдерді дамыту, дене шынықтыру және спорт бөлімі" мемлекеттік мекемесі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26.</w:t>
      </w:r>
      <w:r>
        <w:rPr>
          <w:rFonts w:ascii="Times New Roman"/>
          <w:b w:val="false"/>
          <w:i w:val="false"/>
          <w:color w:val="000000"/>
          <w:sz w:val="28"/>
        </w:rPr>
        <w:t xml:space="preserve"> "Май ауданының мәдениет, тілдерді дамыту, дене шынықтыру және спорт бөлімі" мемлекеттік мекемесі мен коммуналдық мүлікті басқару бойынша уәкілетті органының (аудан әкімдігі атқарушы органы) арасындағы өзара қарым-қатынастары Қазақстан Республикасының қолданыстағы заңнамамен реттеледі.</w:t>
      </w:r>
      <w:r>
        <w:br/>
      </w:r>
      <w:r>
        <w:rPr>
          <w:rFonts w:ascii="Times New Roman"/>
          <w:b w:val="false"/>
          <w:i w:val="false"/>
          <w:color w:val="000000"/>
          <w:sz w:val="28"/>
        </w:rPr>
        <w:t>
      27.</w:t>
      </w:r>
      <w:r>
        <w:rPr>
          <w:rFonts w:ascii="Times New Roman"/>
          <w:b w:val="false"/>
          <w:i w:val="false"/>
          <w:color w:val="000000"/>
          <w:sz w:val="28"/>
        </w:rPr>
        <w:t xml:space="preserve"> "Май ауданының мәдениет, тілдерді дамыту, дене шынықтыру және спорт бөлімі" мемлекеттік мекемесі мен тиісті саласындағы уәкілетті органының арасындағы қарым-қатынастары қолданыстағы заңнамамен реттеледі.</w:t>
      </w:r>
      <w:r>
        <w:br/>
      </w:r>
      <w:r>
        <w:rPr>
          <w:rFonts w:ascii="Times New Roman"/>
          <w:b w:val="false"/>
          <w:i w:val="false"/>
          <w:color w:val="000000"/>
          <w:sz w:val="28"/>
        </w:rPr>
        <w:t>
      28.</w:t>
      </w:r>
      <w:r>
        <w:rPr>
          <w:rFonts w:ascii="Times New Roman"/>
          <w:b w:val="false"/>
          <w:i w:val="false"/>
          <w:color w:val="000000"/>
          <w:sz w:val="28"/>
        </w:rPr>
        <w:t xml:space="preserve"> "Май ауданының мәдениет, тілдерді дамыту, дене шынықтыру және спорт бөлімі" мемлекеттік мекемесі мен еңбек ұжымының қарым-қатынасы Қазақстан Республикасы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анықталады.</w:t>
      </w:r>
    </w:p>
    <w:bookmarkEnd w:id="7"/>
    <w:bookmarkStart w:name="z39" w:id="8"/>
    <w:p>
      <w:pPr>
        <w:spacing w:after="0"/>
        <w:ind w:left="0"/>
        <w:jc w:val="left"/>
      </w:pPr>
      <w:r>
        <w:rPr>
          <w:rFonts w:ascii="Times New Roman"/>
          <w:b/>
          <w:i w:val="false"/>
          <w:color w:val="000000"/>
        </w:rPr>
        <w:t xml:space="preserve"> 4. "Май ауданының мәдениет, тілдерді дамыту, дене шынықтыру</w:t>
      </w:r>
      <w:r>
        <w:br/>
      </w:r>
      <w:r>
        <w:rPr>
          <w:rFonts w:ascii="Times New Roman"/>
          <w:b/>
          <w:i w:val="false"/>
          <w:color w:val="000000"/>
        </w:rPr>
        <w:t>және спорт бөлімі" мемлекеттік мекемесінің мүлкі</w:t>
      </w:r>
    </w:p>
    <w:bookmarkEnd w:id="8"/>
    <w:bookmarkStart w:name="z40" w:id="9"/>
    <w:p>
      <w:pPr>
        <w:spacing w:after="0"/>
        <w:ind w:left="0"/>
        <w:jc w:val="both"/>
      </w:pPr>
      <w:r>
        <w:rPr>
          <w:rFonts w:ascii="Times New Roman"/>
          <w:b w:val="false"/>
          <w:i w:val="false"/>
          <w:color w:val="000000"/>
          <w:sz w:val="28"/>
        </w:rPr>
        <w:t>
      29. "Май ауданының мәдениет, тілдерді дамыту, дене шынықтыру және спорт бөлімі"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30.</w:t>
      </w:r>
      <w:r>
        <w:rPr>
          <w:rFonts w:ascii="Times New Roman"/>
          <w:b w:val="false"/>
          <w:i w:val="false"/>
          <w:color w:val="000000"/>
          <w:sz w:val="28"/>
        </w:rPr>
        <w:t xml:space="preserve"> "Май ауданының мәдениет, тілдерді дамыту, дене шынықтыру және спорт бөлімі" мемлекеттік мекемесінің мүлкі оған меншік иесі берген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31.</w:t>
      </w:r>
      <w:r>
        <w:rPr>
          <w:rFonts w:ascii="Times New Roman"/>
          <w:b w:val="false"/>
          <w:i w:val="false"/>
          <w:color w:val="000000"/>
          <w:sz w:val="28"/>
        </w:rPr>
        <w:t xml:space="preserve"> "Май ауданының мәдениет, тілдерді дамыту, дене шынықтыру және спорт бөлімі" мемлекеттік мекемесіне бекітілген мүлік аудандық коммуналдық меншікке жатады.</w:t>
      </w:r>
      <w:r>
        <w:br/>
      </w:r>
      <w:r>
        <w:rPr>
          <w:rFonts w:ascii="Times New Roman"/>
          <w:b w:val="false"/>
          <w:i w:val="false"/>
          <w:color w:val="000000"/>
          <w:sz w:val="28"/>
        </w:rPr>
        <w:t>
      32.</w:t>
      </w:r>
      <w:r>
        <w:rPr>
          <w:rFonts w:ascii="Times New Roman"/>
          <w:b w:val="false"/>
          <w:i w:val="false"/>
          <w:color w:val="000000"/>
          <w:sz w:val="28"/>
        </w:rPr>
        <w:t xml:space="preserve"> Егер заңнамада өзгеше көзделмесе, "Май ауданының мәдениет, тілдерді дамыту, дене шынықтыру және спорт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тәсілімен билік етуге құқығы жоқ.</w:t>
      </w:r>
    </w:p>
    <w:bookmarkEnd w:id="9"/>
    <w:bookmarkStart w:name="z44" w:id="10"/>
    <w:p>
      <w:pPr>
        <w:spacing w:after="0"/>
        <w:ind w:left="0"/>
        <w:jc w:val="left"/>
      </w:pPr>
      <w:r>
        <w:rPr>
          <w:rFonts w:ascii="Times New Roman"/>
          <w:b/>
          <w:i w:val="false"/>
          <w:color w:val="000000"/>
        </w:rPr>
        <w:t xml:space="preserve"> 5. "Май ауданының мәдениет, тілдерді дамыту,</w:t>
      </w:r>
      <w:r>
        <w:br/>
      </w:r>
      <w:r>
        <w:rPr>
          <w:rFonts w:ascii="Times New Roman"/>
          <w:b/>
          <w:i w:val="false"/>
          <w:color w:val="000000"/>
        </w:rPr>
        <w:t>дене шынықтыру және спорт бөлімі" мемлекеттік</w:t>
      </w:r>
      <w:r>
        <w:br/>
      </w:r>
      <w:r>
        <w:rPr>
          <w:rFonts w:ascii="Times New Roman"/>
          <w:b/>
          <w:i w:val="false"/>
          <w:color w:val="000000"/>
        </w:rPr>
        <w:t>мекемені қайта ұйымдастыру және қысқарту (тарату)</w:t>
      </w:r>
    </w:p>
    <w:bookmarkEnd w:id="10"/>
    <w:bookmarkStart w:name="z45" w:id="11"/>
    <w:p>
      <w:pPr>
        <w:spacing w:after="0"/>
        <w:ind w:left="0"/>
        <w:jc w:val="both"/>
      </w:pPr>
      <w:r>
        <w:rPr>
          <w:rFonts w:ascii="Times New Roman"/>
          <w:b w:val="false"/>
          <w:i w:val="false"/>
          <w:color w:val="000000"/>
          <w:sz w:val="28"/>
        </w:rPr>
        <w:t>
      33. "Май ауданының мәдениет, тілдерді дамыту, дене шынықтыру және спорт бөлімі" мемлекеттік мекемеі қайта ұйымдастыру және қысқарту (тарату) Қазақстан Республикасының заңнамасына сәйкес жүзеге асырылады.</w:t>
      </w:r>
      <w:r>
        <w:br/>
      </w:r>
      <w:r>
        <w:rPr>
          <w:rFonts w:ascii="Times New Roman"/>
          <w:b w:val="false"/>
          <w:i w:val="false"/>
          <w:color w:val="000000"/>
          <w:sz w:val="28"/>
        </w:rPr>
        <w:t>
      34.</w:t>
      </w:r>
      <w:r>
        <w:rPr>
          <w:rFonts w:ascii="Times New Roman"/>
          <w:b w:val="false"/>
          <w:i w:val="false"/>
          <w:color w:val="000000"/>
          <w:sz w:val="28"/>
        </w:rPr>
        <w:t xml:space="preserve"> "Май ауданының мәдениет, тілдерді дамыту, дене шынықтыру және спорт бөлімі" мемлекеттік мекеменің қысқартылған (таратылған) кезде кредиторлардың талаптарын қанағаттандырғаннан кейін қалған мүлік аудандық коммуналдық меншікте қалады.</w:t>
      </w:r>
    </w:p>
    <w:bookmarkEnd w:id="11"/>
    <w:bookmarkStart w:name="z47" w:id="12"/>
    <w:p>
      <w:pPr>
        <w:spacing w:after="0"/>
        <w:ind w:left="0"/>
        <w:jc w:val="left"/>
      </w:pPr>
      <w:r>
        <w:rPr>
          <w:rFonts w:ascii="Times New Roman"/>
          <w:b/>
          <w:i w:val="false"/>
          <w:color w:val="000000"/>
        </w:rPr>
        <w:t xml:space="preserve"> "Май ауданының мәдениет, тілдерді дамыту,</w:t>
      </w:r>
      <w:r>
        <w:br/>
      </w:r>
      <w:r>
        <w:rPr>
          <w:rFonts w:ascii="Times New Roman"/>
          <w:b/>
          <w:i w:val="false"/>
          <w:color w:val="000000"/>
        </w:rPr>
        <w:t>дене шынықтыру және спорт бөлімі" мемлекеттік</w:t>
      </w:r>
      <w:r>
        <w:br/>
      </w:r>
      <w:r>
        <w:rPr>
          <w:rFonts w:ascii="Times New Roman"/>
          <w:b/>
          <w:i w:val="false"/>
          <w:color w:val="000000"/>
        </w:rPr>
        <w:t>мекемесінің қарамағындағы ұйымдардың тізбесі</w:t>
      </w:r>
    </w:p>
    <w:bookmarkEnd w:id="12"/>
    <w:bookmarkStart w:name="z48" w:id="13"/>
    <w:p>
      <w:pPr>
        <w:spacing w:after="0"/>
        <w:ind w:left="0"/>
        <w:jc w:val="both"/>
      </w:pPr>
      <w:r>
        <w:rPr>
          <w:rFonts w:ascii="Times New Roman"/>
          <w:b w:val="false"/>
          <w:i w:val="false"/>
          <w:color w:val="000000"/>
          <w:sz w:val="28"/>
        </w:rPr>
        <w:t>
      35. "Май ауданының мәдениет, тілдерді дамыту, дене шынықтыру және спорт бөлімі" мемлекеттік мекемесінің қарамағында мынадай ұйымдар бар:</w:t>
      </w:r>
      <w:r>
        <w:br/>
      </w:r>
      <w:r>
        <w:rPr>
          <w:rFonts w:ascii="Times New Roman"/>
          <w:b w:val="false"/>
          <w:i w:val="false"/>
          <w:color w:val="000000"/>
          <w:sz w:val="28"/>
        </w:rPr>
        <w:t>
      1) Май ауданы әкімдігінің, Май ауданының мәдениет, тілдерді дамыту, дене шынықтыру және спорт бөлімінің "Мәдениет ойын-сауық орталығы" коммуналдық мемлекеттік қазыналық кәсіпорны;</w:t>
      </w:r>
      <w:r>
        <w:br/>
      </w:r>
      <w:r>
        <w:rPr>
          <w:rFonts w:ascii="Times New Roman"/>
          <w:b w:val="false"/>
          <w:i w:val="false"/>
          <w:color w:val="000000"/>
          <w:sz w:val="28"/>
        </w:rPr>
        <w:t>
      2) "Май орталықтандырылған кітапхана жүйесі" мемлекеттік мекемесі;</w:t>
      </w:r>
      <w:r>
        <w:br/>
      </w:r>
      <w:r>
        <w:rPr>
          <w:rFonts w:ascii="Times New Roman"/>
          <w:b w:val="false"/>
          <w:i w:val="false"/>
          <w:color w:val="000000"/>
          <w:sz w:val="28"/>
        </w:rPr>
        <w:t>
      3) Май ауданы әкімдігінің, Май ауданының мәдениет, тілдерді дамыту, дене шынықтыру және спорт бөлімінің "Май ауданының тарихи-өлкетану мұражайы" коммуналдық мемлекеттік қазыналық кәсіпорны;</w:t>
      </w:r>
      <w:r>
        <w:br/>
      </w:r>
      <w:r>
        <w:rPr>
          <w:rFonts w:ascii="Times New Roman"/>
          <w:b w:val="false"/>
          <w:i w:val="false"/>
          <w:color w:val="000000"/>
          <w:sz w:val="28"/>
        </w:rPr>
        <w:t>
      4) Май ауданы әкімдігінің, Май ауданының мәдениет, тілдерді дамыту, дене шынықтыру және спорт бөлімінің "Май ауданының балалар мен жасөспірімдердің спорт мектебі" коммуналдық мемлекеттік қазыналық кәсіпорны.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