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ca8a" w14:textId="806c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2016 жылғы 04 наурыздағы № 44/3 қаулысы. Павлодар облысының Әділет департаментінде 2016 жылғы 24 наурызда № 5010 болып тіркелді. Күші жойылды - Павлодар облысы Май аудандық әкімдігінің 2017 жылғы 3 шілдедегі № 127/7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Май аудандық әкімдігінің 03.07.2017 № 127/7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"Май ауданының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2. "Май ауданының тұрғын үй-коммуналдық шаруашылық, жолаушылар көлігі және автомобиль жолдары бөлімі" мемлекеттік мекемесі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жетекшілік ететін орынбасарына міндеттелсін.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2016 жылғы "04" наурыздағы</w:t>
            </w:r>
            <w:r>
              <w:br/>
            </w:r>
            <w:r>
              <w:rPr>
                <w:rFonts w:ascii="Times New Roman"/>
                <w:b w:val="false"/>
                <w:i w:val="false"/>
                <w:color w:val="000000"/>
                <w:sz w:val="20"/>
              </w:rPr>
              <w:t>№ 44/3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"Май ауданының тұрғын үй-коммуналдық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"Май ауданының тұрғын үй-коммуналдық шаруашылық, жолаушылар көлігі және автомобиль жолдары бөлімі" мемлекеттік мекемесі Май ауданының аумағында тұрғын үй-коммуналдық шаруашылық, жолаушылар көлігі және автомобиль жолдары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"Май ауданының тұрғын үй-коммуналдық шаруашылық, жолаушылар көлігі және автомобиль жолдары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"Май ауданының тұрғын үй-коммуналдық шаруашылық, жолаушылар көлігі және автомобиль жолдары бөлімі"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"Май ауданының тұрғын үй-коммуналдық шаруашылық, жолаушылар көлігі және автомобиль жолдары бөлімі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"Май ауданының тұрғын үй-коммуналдық шаруашылық, жолаушылар көлігі және автомобиль жолдары бөлімі"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"Май ауданының тұрғын үй-коммуналдық шаруашылық, жолаушылар көлігі және автомобиль жолдары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"Май ауданының тұрғын үй-коммуналдық шаруашылық, жолаушылар көлігі және автомобиль жолдары бөлімі" мемлекеттік мекемесі өз құзыретінің мәселелері бойынша заңнамада белгіленген тәртіппен "Май ауданының тұрғын үй –коммуналдық шаруашылық, жолаушылар көлігі және автомобиль жолдары бөлімі" мемлекеттік мекеме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"Май ауданының тұрғын үй-коммуналдық шаруашылық, жолаушылар көлігі және автомобиль жолдары бөлімі"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"Май ауданының тұрғын үй-коммуналдық шаруашылық, жолаушылар көлігі және автомобиль жолдары бөлімі" мемлекеттік мекемесінің орналасқан мекен-жайы: Қазақстан Республикасы, Павлодар облысы, 140800, Май ауданы, Көктөбе ауылы, Айтеке би көшесі, 14.</w:t>
      </w:r>
      <w:r>
        <w:br/>
      </w:r>
      <w:r>
        <w:rPr>
          <w:rFonts w:ascii="Times New Roman"/>
          <w:b w:val="false"/>
          <w:i w:val="false"/>
          <w:color w:val="000000"/>
          <w:sz w:val="28"/>
        </w:rPr>
        <w:t>
      </w:t>
      </w:r>
      <w:r>
        <w:rPr>
          <w:rFonts w:ascii="Times New Roman"/>
          <w:b w:val="false"/>
          <w:i w:val="false"/>
          <w:color w:val="000000"/>
          <w:sz w:val="28"/>
        </w:rPr>
        <w:t>10. Мемлекеттік мекеменің толық атауы - "Май ауданының тұрғын үй-коммуналдық шаруашылық, жолаушылар көлігі және автомобиль жолдары бөлімі" мемлекеттік мекемесі, государственное учреждение "Отдел жилищно-коммунального хозяйства, пассажирского транспорта и автомобильных дорог Майского района".</w:t>
      </w:r>
      <w:r>
        <w:br/>
      </w:r>
      <w:r>
        <w:rPr>
          <w:rFonts w:ascii="Times New Roman"/>
          <w:b w:val="false"/>
          <w:i w:val="false"/>
          <w:color w:val="000000"/>
          <w:sz w:val="28"/>
        </w:rPr>
        <w:t>
      </w:t>
      </w:r>
      <w:r>
        <w:rPr>
          <w:rFonts w:ascii="Times New Roman"/>
          <w:b w:val="false"/>
          <w:i w:val="false"/>
          <w:color w:val="000000"/>
          <w:sz w:val="28"/>
        </w:rPr>
        <w:t>11. "Май ауданының тұрғын үй-коммуналдық шаруашылық, жолаушылар көлігі және автомобиль жолдары бөлімі" мемлекеттік мекемесінің жұмыс тәртібі ішкі еңбек тәртібі қағидалармен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"Май ауданының тұрғын үй-коммуналдық шаруашылық, жолаушылар көлігі және автомобиль жолдары бөлімі" мемлекеттік мекемесінің жұмыс тәртібі келесі тәртіпте құрылады: сағат 9.00 - 18.30-ға дейін, түскі үзіліс сағат 13.00 - 14.30-ға дейін, аптасына бес жұмыс күні,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12. Мемлекет Май ауданы әкімдігі тұлғасында "Май ауданының тұрғын үй-коммуналдық шаруашылық, жолаушылар көлігі және автомобиль жолдары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"Май ауданының тұрғын үй-коммуналдық шаруашылық, жолаушылар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"Май ауданының тұрғын үй-коммуналдық шаруашылық, жолаушылар көлігі және автомобиль жолдары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"Май ауданының тұрғын үй-коммуналдық шаруашылық, жолаушылар көлігі және автомобиль жолдары бөлімі" мемлекеттік мекемесіне кәсіпкерлік субъектілерімен "Май ауданының тұрғын үй-коммуналдық шаруашылық,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p>
    <w:bookmarkEnd w:id="3"/>
    <w:bookmarkStart w:name="z24" w:id="4"/>
    <w:p>
      <w:pPr>
        <w:spacing w:after="0"/>
        <w:ind w:left="0"/>
        <w:jc w:val="left"/>
      </w:pPr>
      <w:r>
        <w:rPr>
          <w:rFonts w:ascii="Times New Roman"/>
          <w:b/>
          <w:i w:val="false"/>
          <w:color w:val="000000"/>
        </w:rPr>
        <w:t xml:space="preserve"> 2. "Май ауданының тұрғын үй-коммуналдық шаруашылық,</w:t>
      </w:r>
      <w:r>
        <w:br/>
      </w:r>
      <w:r>
        <w:rPr>
          <w:rFonts w:ascii="Times New Roman"/>
          <w:b/>
          <w:i w:val="false"/>
          <w:color w:val="000000"/>
        </w:rPr>
        <w:t>жолаушылар көлігі және автомобиль жолдары бөлімі" мемлекеттік мекемесінің</w:t>
      </w:r>
      <w:r>
        <w:br/>
      </w:r>
      <w:r>
        <w:rPr>
          <w:rFonts w:ascii="Times New Roman"/>
          <w:b/>
          <w:i w:val="false"/>
          <w:color w:val="000000"/>
        </w:rPr>
        <w:t>миссиясы, мақсаты, қызметінің мәні, негізгі</w:t>
      </w:r>
      <w:r>
        <w:br/>
      </w:r>
      <w:r>
        <w:rPr>
          <w:rFonts w:ascii="Times New Roman"/>
          <w:b/>
          <w:i w:val="false"/>
          <w:color w:val="000000"/>
        </w:rPr>
        <w:t>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"Май ауданының тұрғын үй-коммуналдық шаруашылық, жолаушылар көлігі және автомобиль жолдары бөлімі" мемлекеттік мекемесінің миссиясы: Май ауданының аумағында тұрғын үй-коммуналдық шаруашылық, жолаушылар көлігі және автомобиль жолдар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"Май ауданының тұрғын үй-коммуналдық шаруашылық, жолаушылар көлігі және автомобиль жолдары бөлімі" мемлекеттік мекемесінің мақсаты Май ауданының тұрғын үй-коммуналдық шаруашылық, жолаушылар көлігі және автомобиль жолдары нысандарының үздіксіз жұмысын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"Май ауданының тұрғын үй-коммуналдық шаруашылық, жолаушылар көлігі және автомобиль жолдары бөлімі" мемлекеттік мекемесі қызметінің мәні тұрғын үй-коммуналдық шаруашылық, жолаушылар көлігі және автомобиль жолдары бойынша аудан денгейінде мемлекеттік кепілдеме шараларымен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19. Негізгі міндеттері:</w:t>
      </w:r>
      <w:r>
        <w:br/>
      </w:r>
      <w:r>
        <w:rPr>
          <w:rFonts w:ascii="Times New Roman"/>
          <w:b w:val="false"/>
          <w:i w:val="false"/>
          <w:color w:val="000000"/>
          <w:sz w:val="28"/>
        </w:rPr>
        <w:t>
      1) ауданның өмір тіршілік қызметін инженерлік қамтамасыз ету жүйесінің жұмыс істеуін және дамытуды ұйымдастыру және қамтамасыз ету;</w:t>
      </w:r>
      <w:r>
        <w:br/>
      </w:r>
      <w:r>
        <w:rPr>
          <w:rFonts w:ascii="Times New Roman"/>
          <w:b w:val="false"/>
          <w:i w:val="false"/>
          <w:color w:val="000000"/>
          <w:sz w:val="28"/>
        </w:rPr>
        <w:t>
      2) ауданда қолайлы қоршаған ортаны құру және қолдау бойынша іс-шаралар кешенін жүргізу және көгалдандырудың, санитарлық жағдайының, көріктендірудің қажетті денгейін қамтамасыз ету;</w:t>
      </w:r>
      <w:r>
        <w:br/>
      </w:r>
      <w:r>
        <w:rPr>
          <w:rFonts w:ascii="Times New Roman"/>
          <w:b w:val="false"/>
          <w:i w:val="false"/>
          <w:color w:val="000000"/>
          <w:sz w:val="28"/>
        </w:rPr>
        <w:t xml:space="preserve">
      3) тұрғын үй қорын сақтау және тиісті пайдалану бойынша іс-шараларды ұйымдастыру, Қазақстан Республикасының заңнамасына сәйкес азаматтарды тұрғын үймен қамтамасыз ету. </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ауданның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2) тұрғын үй қорын басқару саласындағы бақылауды жүзеге асырады;</w:t>
      </w:r>
      <w:r>
        <w:br/>
      </w:r>
      <w:r>
        <w:rPr>
          <w:rFonts w:ascii="Times New Roman"/>
          <w:b w:val="false"/>
          <w:i w:val="false"/>
          <w:color w:val="000000"/>
          <w:sz w:val="28"/>
        </w:rPr>
        <w:t>
      3) Қазақстан Республикасы азаматтарының меншігіне коммуналдық тұрғын үй қорынан тұрғын үйді қолданыстағы заңнамаға байланысты және Қазақстан Республикасы Үкіметімен анықталған тәртіптемеде табыстауды қамтамасыз етеді;</w:t>
      </w:r>
      <w:r>
        <w:br/>
      </w:r>
      <w:r>
        <w:rPr>
          <w:rFonts w:ascii="Times New Roman"/>
          <w:b w:val="false"/>
          <w:i w:val="false"/>
          <w:color w:val="000000"/>
          <w:sz w:val="28"/>
        </w:rPr>
        <w:t xml:space="preserve">
      4) Қазақстан Республикасының мемлекеттiк сатып алу туралы және концессиялар туралы заңнамасына сәйкес аудандық маңызы бар жалпыға ортақ пайдаланылатын автомобиль жолдарын, елдi мекендердiң көшелерiн салу, реконструкциялау, жөндеу және күтiп ұстау жөнiндегi жұмыстарды ұйымдастырады; </w:t>
      </w:r>
      <w:r>
        <w:br/>
      </w:r>
      <w:r>
        <w:rPr>
          <w:rFonts w:ascii="Times New Roman"/>
          <w:b w:val="false"/>
          <w:i w:val="false"/>
          <w:color w:val="000000"/>
          <w:sz w:val="28"/>
        </w:rPr>
        <w:t>
      5) аудандық маңызы бар, жалпыға ортақ пайдаланылатын автомобиль жолдарының желісін, елді мекендер көшелерін басқарады;</w:t>
      </w:r>
      <w:r>
        <w:br/>
      </w:r>
      <w:r>
        <w:rPr>
          <w:rFonts w:ascii="Times New Roman"/>
          <w:b w:val="false"/>
          <w:i w:val="false"/>
          <w:color w:val="000000"/>
          <w:sz w:val="28"/>
        </w:rPr>
        <w:t xml:space="preserve">
      6) ауданның коммуналдық меншігіндегі жолдарды және жол кәсіпорындарын басқарады; </w:t>
      </w:r>
      <w:r>
        <w:br/>
      </w:r>
      <w:r>
        <w:rPr>
          <w:rFonts w:ascii="Times New Roman"/>
          <w:b w:val="false"/>
          <w:i w:val="false"/>
          <w:color w:val="000000"/>
          <w:sz w:val="28"/>
        </w:rPr>
        <w:t>
      7) аудандық маңызы бар жалпыға ортақ пайдаланылатын автомобиль жолдарын, ауданның елді мекендер көшелерін салу, реконструкциялау, жөндеу және күтіп-ұстау жөніндегі жұмыстарды жүргізу кезінде бақылауды жүзеге асырады;</w:t>
      </w:r>
      <w:r>
        <w:br/>
      </w:r>
      <w:r>
        <w:rPr>
          <w:rFonts w:ascii="Times New Roman"/>
          <w:b w:val="false"/>
          <w:i w:val="false"/>
          <w:color w:val="000000"/>
          <w:sz w:val="28"/>
        </w:rPr>
        <w:t>
      8) аудандық маңызы бар жалпыға ортақ пайдаланылатын автомобиль жолдарын немесе олардың учаскелерін өтеусіз уақытша пайдалануға беру туралы шешім қабылдайды;</w:t>
      </w:r>
      <w:r>
        <w:br/>
      </w:r>
      <w:r>
        <w:rPr>
          <w:rFonts w:ascii="Times New Roman"/>
          <w:b w:val="false"/>
          <w:i w:val="false"/>
          <w:color w:val="000000"/>
          <w:sz w:val="28"/>
        </w:rPr>
        <w:t>
      9) жолаушылар мен багажды тұрақты тасымалдауларды ұйымдастырады, олардың маршруттарын бекiтедi, оларға қызмет көрсету құқығына конкурстар ұйымдастырады және өткiзедi, маршруттар бойынша жүру кестелерiн бекiтедi;</w:t>
      </w:r>
      <w:r>
        <w:br/>
      </w:r>
      <w:r>
        <w:rPr>
          <w:rFonts w:ascii="Times New Roman"/>
          <w:b w:val="false"/>
          <w:i w:val="false"/>
          <w:color w:val="000000"/>
          <w:sz w:val="28"/>
        </w:rPr>
        <w:t>
      10) жолаушылар мен багажды ауданішілік автомобильмен тасымалдау маршруттарының тiзiлiмiн жүргiзедi;</w:t>
      </w:r>
      <w:r>
        <w:br/>
      </w:r>
      <w:r>
        <w:rPr>
          <w:rFonts w:ascii="Times New Roman"/>
          <w:b w:val="false"/>
          <w:i w:val="false"/>
          <w:color w:val="000000"/>
          <w:sz w:val="28"/>
        </w:rPr>
        <w:t>
      11) жолаушылар мен багажды таксимен тасымалдауды ұйымдастырады;</w:t>
      </w:r>
      <w:r>
        <w:br/>
      </w:r>
      <w:r>
        <w:rPr>
          <w:rFonts w:ascii="Times New Roman"/>
          <w:b w:val="false"/>
          <w:i w:val="false"/>
          <w:color w:val="000000"/>
          <w:sz w:val="28"/>
        </w:rPr>
        <w:t>
      12) мемлекеттік тұрғын үй қорынан үйге немесе жеке тұрғын үй қорынан жергілікті атқарушы орган жалдаған тұрғын үйге мұқтаж азмаматтарды есепке қою мен олардың кезектілігін жүргізеді;</w:t>
      </w:r>
      <w:r>
        <w:br/>
      </w:r>
      <w:r>
        <w:rPr>
          <w:rFonts w:ascii="Times New Roman"/>
          <w:b w:val="false"/>
          <w:i w:val="false"/>
          <w:color w:val="000000"/>
          <w:sz w:val="28"/>
        </w:rPr>
        <w:t>
      13) ауданның елді мекендерін ауыз сумен қамтамасыз етуге ықпал етеді;</w:t>
      </w:r>
      <w:r>
        <w:br/>
      </w:r>
      <w:r>
        <w:rPr>
          <w:rFonts w:ascii="Times New Roman"/>
          <w:b w:val="false"/>
          <w:i w:val="false"/>
          <w:color w:val="000000"/>
          <w:sz w:val="28"/>
        </w:rPr>
        <w:t>
      14)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асырады;</w:t>
      </w:r>
      <w:r>
        <w:br/>
      </w:r>
      <w:r>
        <w:rPr>
          <w:rFonts w:ascii="Times New Roman"/>
          <w:b w:val="false"/>
          <w:i w:val="false"/>
          <w:color w:val="000000"/>
          <w:sz w:val="28"/>
        </w:rPr>
        <w:t>
      15)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r>
        <w:br/>
      </w:r>
      <w:r>
        <w:rPr>
          <w:rFonts w:ascii="Times New Roman"/>
          <w:b w:val="false"/>
          <w:i w:val="false"/>
          <w:color w:val="000000"/>
          <w:sz w:val="28"/>
        </w:rPr>
        <w:t>
      16) энергия үнемдеу және энергия тиімділігін арттыру жөніндегі іс-шараларды Май ауданының даму бағдарламасына енгізуді қамтамасыз етеді;</w:t>
      </w:r>
      <w:r>
        <w:br/>
      </w:r>
      <w:r>
        <w:rPr>
          <w:rFonts w:ascii="Times New Roman"/>
          <w:b w:val="false"/>
          <w:i w:val="false"/>
          <w:color w:val="000000"/>
          <w:sz w:val="28"/>
        </w:rPr>
        <w:t>
      17) өз құзыреті шегінде энергия үнемдеу және энергия тиімділігін арттыру саласындағы мемлекеттік саясатты іске асырады;</w:t>
      </w:r>
      <w:r>
        <w:br/>
      </w:r>
      <w:r>
        <w:rPr>
          <w:rFonts w:ascii="Times New Roman"/>
          <w:b w:val="false"/>
          <w:i w:val="false"/>
          <w:color w:val="000000"/>
          <w:sz w:val="28"/>
        </w:rPr>
        <w:t xml:space="preserve">
      18) өз құзыреті шегінде ауданның мемлекеттік мекемелерінің энергия тұтыну нормативтерін сақтауына мониторингті жүзеге асырады, мемлекеттік мекемелердің энергия аудитін өткізуді, терможаңғыртуды өткізуді ұйымдастырады; </w:t>
      </w:r>
      <w:r>
        <w:br/>
      </w:r>
      <w:r>
        <w:rPr>
          <w:rFonts w:ascii="Times New Roman"/>
          <w:b w:val="false"/>
          <w:i w:val="false"/>
          <w:color w:val="000000"/>
          <w:sz w:val="28"/>
        </w:rPr>
        <w:t>
      19) ауылдық округ әкімдерімен біріге энергия үнемдейтін шамдарды пайдалануды ескере отырып, саябаққа және көшеге жарық беруді жаңғыртуды қамтамасыз етеді;</w:t>
      </w:r>
      <w:r>
        <w:br/>
      </w:r>
      <w:r>
        <w:rPr>
          <w:rFonts w:ascii="Times New Roman"/>
          <w:b w:val="false"/>
          <w:i w:val="false"/>
          <w:color w:val="000000"/>
          <w:sz w:val="28"/>
        </w:rPr>
        <w:t>
      20) Қазақстан Республикасының бекітілген заңнамасына сәйкес жеке және заңды тұлғалардың өтініштерін, қызметтік құжаттарды қарастыруды қамтамасыз етеді;</w:t>
      </w:r>
      <w:r>
        <w:br/>
      </w:r>
      <w:r>
        <w:rPr>
          <w:rFonts w:ascii="Times New Roman"/>
          <w:b w:val="false"/>
          <w:i w:val="false"/>
          <w:color w:val="000000"/>
          <w:sz w:val="28"/>
        </w:rPr>
        <w:t>
      21) мемлекеттік тілді барынша дамытуға бағытталған шараларды қабылдайды, оның халықаралық беделін нығайтады;</w:t>
      </w:r>
      <w:r>
        <w:br/>
      </w:r>
      <w:r>
        <w:rPr>
          <w:rFonts w:ascii="Times New Roman"/>
          <w:b w:val="false"/>
          <w:i w:val="false"/>
          <w:color w:val="000000"/>
          <w:sz w:val="28"/>
        </w:rPr>
        <w:t>
      22) Қазақстан Республикасының заңнамасына сәйкес өзге де функцияларды жүзеге асырады.</w:t>
      </w:r>
      <w:r>
        <w:br/>
      </w:r>
      <w:r>
        <w:rPr>
          <w:rFonts w:ascii="Times New Roman"/>
          <w:b w:val="false"/>
          <w:i w:val="false"/>
          <w:color w:val="000000"/>
          <w:sz w:val="28"/>
        </w:rPr>
        <w:t>
      "Май ауданының тұрғын үй-коммуналдық шаруашылық, жолаушылар көлігі және автомобиль жолдары бөлімі" мемлекеттік мекемесі өкілеттіліктерін орындау үшін ауданның өзге де атқарушы органдарымен және қарамағындағы ұйымдарымен өзара әрекеттеседі.</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аудан әкімдігі, аудан әкімі және жоғары сатыдағы ұйымдардың қарауына тұрғын үй-коммуналдық шаруашылық, жолаушылар көлігі және автомобиль жолдары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3) мемлекеттік қызметтер стандарттары мен регламенттеріне сәйкес мемлекеттік қызметтерді көрсету;</w:t>
      </w:r>
      <w:r>
        <w:br/>
      </w:r>
      <w:r>
        <w:rPr>
          <w:rFonts w:ascii="Times New Roman"/>
          <w:b w:val="false"/>
          <w:i w:val="false"/>
          <w:color w:val="000000"/>
          <w:sz w:val="28"/>
        </w:rPr>
        <w:t>
      4) "Май ауданының тұрғын үй-коммуналдық шаруашылық, жолаушылар көлігі және автомобиль жолдары бөлімі" мемлекеттік мекемесінің құзыретіне кіретін мәселелері бойынша мәжілістерді өткізу;</w:t>
      </w:r>
      <w:r>
        <w:br/>
      </w: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"Май ауданының тұрғын үй-коммуналдық шаруашылық, жолаушылар көлігі және автомобиль жолдары бөлімі" мемлекеттік мекемесі өкілеттіліктерін орындау үшін ауданның өзге де атқарушы органдарымен және қарамағындағы ұйымдарымен өзара әрекеттеседі.</w:t>
      </w:r>
    </w:p>
    <w:bookmarkEnd w:id="5"/>
    <w:bookmarkStart w:name="z31" w:id="6"/>
    <w:p>
      <w:pPr>
        <w:spacing w:after="0"/>
        <w:ind w:left="0"/>
        <w:jc w:val="left"/>
      </w:pPr>
      <w:r>
        <w:rPr>
          <w:rFonts w:ascii="Times New Roman"/>
          <w:b/>
          <w:i w:val="false"/>
          <w:color w:val="000000"/>
        </w:rPr>
        <w:t xml:space="preserve"> 3. "Май ауданының тұрғын үй-коммуналдық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"Май ауданының тұрғын үй-коммуналдық шаруашылық, жолаушылар көлігі және автомобиль жолдары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23. "Май ауданының тұрғын үй-коммуналдық шаруашылық, жолаушылар көлігі және автомобиль жолдары бөлімі"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24. "Май ауданының тұрғын үй-коммуналдық шаруашылық, жолаушылар көлігі және автомобиль жолдары бөлімі" мемлекеттік мекемесі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25. "Май ауданының тұрғын үй-коммуналдық шаруашылық, жолаушылар көлігі және автомобиль жолдары бөлімі" мемлекеттік мекемесі бірінші басшысының өкілеттігі:</w:t>
      </w:r>
      <w:r>
        <w:br/>
      </w:r>
      <w:r>
        <w:rPr>
          <w:rFonts w:ascii="Times New Roman"/>
          <w:b w:val="false"/>
          <w:i w:val="false"/>
          <w:color w:val="000000"/>
          <w:sz w:val="28"/>
        </w:rPr>
        <w:t>
      1) "Май ауданының тұрғын үй-коммуналдық шаруашылық, жолаушылар көлігі және автомобиль жолдары бөлімі" мемлекеттік мекемесі туралы Ережесін аудан әкімдігінің бекітуіне ұсынады;</w:t>
      </w:r>
      <w:r>
        <w:br/>
      </w:r>
      <w:r>
        <w:rPr>
          <w:rFonts w:ascii="Times New Roman"/>
          <w:b w:val="false"/>
          <w:i w:val="false"/>
          <w:color w:val="000000"/>
          <w:sz w:val="28"/>
        </w:rPr>
        <w:t>
      2) Қазақстан Республикасының қолданыстағы заңнамасына сәйкес "Май ауданының тұрғын үй-коммуналдық шаруашылық, жолаушылар көлігі және автомобиль жолдары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"Май ауданының тұрғын үй-коммуналдық шаруашылық, жолаушылар көлігі және автомобиль жолдары бөлімі"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r>
        <w:br/>
      </w:r>
      <w:r>
        <w:rPr>
          <w:rFonts w:ascii="Times New Roman"/>
          <w:b w:val="false"/>
          <w:i w:val="false"/>
          <w:color w:val="000000"/>
          <w:sz w:val="28"/>
        </w:rPr>
        <w:t>
      4) жеке тұлғаларды және заңды тұлғалардың өкілдерін жеке қабылдауды жүзеге асырады;</w:t>
      </w:r>
      <w:r>
        <w:br/>
      </w:r>
      <w:r>
        <w:rPr>
          <w:rFonts w:ascii="Times New Roman"/>
          <w:b w:val="false"/>
          <w:i w:val="false"/>
          <w:color w:val="000000"/>
          <w:sz w:val="28"/>
        </w:rPr>
        <w:t>
      5) қызметкерлердің лауазымдық нұсқаулықтарын бекітеді;</w:t>
      </w:r>
      <w:r>
        <w:br/>
      </w:r>
      <w:r>
        <w:rPr>
          <w:rFonts w:ascii="Times New Roman"/>
          <w:b w:val="false"/>
          <w:i w:val="false"/>
          <w:color w:val="000000"/>
          <w:sz w:val="28"/>
        </w:rPr>
        <w:t>
      6) Қазақстан Республикасының заңнамасымен белгіленген тәртіпте "Май ауданының тұрғын үй-коммуналдық шаруашылық, жолаушылар көлігі және автомобиль жолдары бөлімі" мемлекеттік мекемесінің қызметкерлерін көтермелеуді, материалдық көмек көрсетуді, оларға тәртіптік жаза қолдануды жүзеге асырады;</w:t>
      </w:r>
      <w:r>
        <w:br/>
      </w:r>
      <w:r>
        <w:rPr>
          <w:rFonts w:ascii="Times New Roman"/>
          <w:b w:val="false"/>
          <w:i w:val="false"/>
          <w:color w:val="000000"/>
          <w:sz w:val="28"/>
        </w:rPr>
        <w:t>
      7) "Май ауданының тұрғын үй-коммуналдық шаруашылық, жолаушылар көлігі және автомобиль жолдары бөлімі" мемлекеттік мекемесінің келешектегі және ағымдағы жұмыс жоспарларын бекітеді;</w:t>
      </w:r>
      <w:r>
        <w:br/>
      </w: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"Май ауданының тұрғын үй-коммуналдық шаруашылық, жолаушылар көлігі және автомобиль жолдары бөлімі" мемлекеттік мекемесінің мүддесін білдіреді;</w:t>
      </w:r>
      <w:r>
        <w:br/>
      </w: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ұйымдарының басшыларын қызметке тағайындайды және қызметтен босатады;</w:t>
      </w:r>
      <w:r>
        <w:br/>
      </w:r>
      <w:r>
        <w:rPr>
          <w:rFonts w:ascii="Times New Roman"/>
          <w:b w:val="false"/>
          <w:i w:val="false"/>
          <w:color w:val="000000"/>
          <w:sz w:val="28"/>
        </w:rPr>
        <w:t>
      11) Қазақстан Республикасының заңнамасымен белгіленген тәртіпте ведомстволық бағыныстағы ұйымдардың басшыларын көтермелеуді, оларға тәртіптік жаза қолдануды жүзеге асырады;</w:t>
      </w:r>
      <w:r>
        <w:br/>
      </w:r>
      <w:r>
        <w:rPr>
          <w:rFonts w:ascii="Times New Roman"/>
          <w:b w:val="false"/>
          <w:i w:val="false"/>
          <w:color w:val="000000"/>
          <w:sz w:val="28"/>
        </w:rPr>
        <w:t>
      12) өз құзыреті шегінде шарттар, келісімдерді жасайды;</w:t>
      </w:r>
      <w:r>
        <w:br/>
      </w:r>
      <w:r>
        <w:rPr>
          <w:rFonts w:ascii="Times New Roman"/>
          <w:b w:val="false"/>
          <w:i w:val="false"/>
          <w:color w:val="000000"/>
          <w:sz w:val="28"/>
        </w:rPr>
        <w:t>
      13) Қазақстан Республикасының заңнамасына сәйкес өзге де өкілеттіліктерді жүзеге асырады.</w:t>
      </w:r>
      <w:r>
        <w:br/>
      </w:r>
      <w:r>
        <w:rPr>
          <w:rFonts w:ascii="Times New Roman"/>
          <w:b w:val="false"/>
          <w:i w:val="false"/>
          <w:color w:val="000000"/>
          <w:sz w:val="28"/>
        </w:rPr>
        <w:t>
      "Май ауданының тұрғын үй-коммуналдық шаруашылық, жолаушылар көлігі және автомобиль жолдары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26. "Май ауданының тұрғын үй-коммуналдық шаруашылық, жолаушылар көлігі және автомобиль жолдары бөлімі"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27. "Май ауданының тұрғын үй-коммуналдық шаруашылық, жолаушылар көлігі және автомобиль жолдары бөлімі" мемлекеттік мекемесі мен тиісті саласындағы уәкілетті органының арасындағы қарым-қатынастары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 xml:space="preserve">28. "Май ауданының тұрғын үй-коммуналдық шаруашылық, жолаушылар көлігі және автомобиль жолдары бөлімі" мемлекеттік мекемесі мен еңбек ұжымының арасындағы қарым - қатынастары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және ұжымдық шартқа сәйкес белгіленеді.</w:t>
      </w:r>
    </w:p>
    <w:bookmarkEnd w:id="7"/>
    <w:bookmarkStart w:name="z39" w:id="8"/>
    <w:p>
      <w:pPr>
        <w:spacing w:after="0"/>
        <w:ind w:left="0"/>
        <w:jc w:val="left"/>
      </w:pPr>
      <w:r>
        <w:rPr>
          <w:rFonts w:ascii="Times New Roman"/>
          <w:b/>
          <w:i w:val="false"/>
          <w:color w:val="000000"/>
        </w:rPr>
        <w:t xml:space="preserve"> 4. "Май ауданының тұрғын үй-коммуналдық</w:t>
      </w:r>
      <w:r>
        <w:br/>
      </w:r>
      <w:r>
        <w:rPr>
          <w:rFonts w:ascii="Times New Roman"/>
          <w:b/>
          <w:i w:val="false"/>
          <w:color w:val="000000"/>
        </w:rPr>
        <w:t>шаруашылық, жолаушылар көлігі және автомобиль</w:t>
      </w:r>
      <w:r>
        <w:br/>
      </w:r>
      <w:r>
        <w:rPr>
          <w:rFonts w:ascii="Times New Roman"/>
          <w:b/>
          <w:i w:val="false"/>
          <w:color w:val="000000"/>
        </w:rPr>
        <w:t>жолдары бөлімі" мемлекеттік мекемесінің мүлкі</w:t>
      </w:r>
    </w:p>
    <w:bookmarkEnd w:id="8"/>
    <w:bookmarkStart w:name="z40" w:id="9"/>
    <w:p>
      <w:pPr>
        <w:spacing w:after="0"/>
        <w:ind w:left="0"/>
        <w:jc w:val="both"/>
      </w:pPr>
      <w:r>
        <w:rPr>
          <w:rFonts w:ascii="Times New Roman"/>
          <w:b w:val="false"/>
          <w:i w:val="false"/>
          <w:color w:val="000000"/>
          <w:sz w:val="28"/>
        </w:rPr>
        <w:t>
      29. "Май ауданының тұрғын үй-коммуналдық шаруашылық, жолаушылар көлігі және автомобиль жолдары бөлімі" мемлекеттік мекемесі заңнамада көзделген жағдайларда жедел басқару құқығында оқшаулаған мүлкі болу мүмкін.</w:t>
      </w:r>
      <w:r>
        <w:br/>
      </w:r>
      <w:r>
        <w:rPr>
          <w:rFonts w:ascii="Times New Roman"/>
          <w:b w:val="false"/>
          <w:i w:val="false"/>
          <w:color w:val="000000"/>
          <w:sz w:val="28"/>
        </w:rPr>
        <w:t>
      </w:t>
      </w:r>
      <w:r>
        <w:rPr>
          <w:rFonts w:ascii="Times New Roman"/>
          <w:b w:val="false"/>
          <w:i w:val="false"/>
          <w:color w:val="000000"/>
          <w:sz w:val="28"/>
        </w:rPr>
        <w:t>30. "Май ауданының тұрғын үй-коммуналдық шаруашылық, жолаушылар көлігі және автомобиль жолдары бөлімі"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31. "Май ауданының тұрғын үй-коммуналдық шаруашылық, жолаушылар көлігі және автомобиль жолдары бөлімі"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көзделмесе, "Май ауданының тұрғын үй-коммуналдық шаруашылық, жолаушылар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End w:id="9"/>
    <w:bookmarkStart w:name="z44" w:id="10"/>
    <w:p>
      <w:pPr>
        <w:spacing w:after="0"/>
        <w:ind w:left="0"/>
        <w:jc w:val="left"/>
      </w:pPr>
      <w:r>
        <w:rPr>
          <w:rFonts w:ascii="Times New Roman"/>
          <w:b/>
          <w:i w:val="false"/>
          <w:color w:val="000000"/>
        </w:rPr>
        <w:t xml:space="preserve"> 5. "Май ауданының тұрғын үй-коммуналдық шаруашылық,</w:t>
      </w:r>
      <w:r>
        <w:br/>
      </w:r>
      <w:r>
        <w:rPr>
          <w:rFonts w:ascii="Times New Roman"/>
          <w:b/>
          <w:i w:val="false"/>
          <w:color w:val="000000"/>
        </w:rPr>
        <w:t>жолаушылар көлігі және автомобиль жолдары бөлімі" мемлекеттік</w:t>
      </w:r>
      <w:r>
        <w:br/>
      </w:r>
      <w:r>
        <w:rPr>
          <w:rFonts w:ascii="Times New Roman"/>
          <w:b/>
          <w:i w:val="false"/>
          <w:color w:val="000000"/>
        </w:rPr>
        <w:t>мекемені қайта ұйымдастыру және қысқарту (тарату)</w:t>
      </w:r>
    </w:p>
    <w:bookmarkEnd w:id="10"/>
    <w:bookmarkStart w:name="z45" w:id="11"/>
    <w:p>
      <w:pPr>
        <w:spacing w:after="0"/>
        <w:ind w:left="0"/>
        <w:jc w:val="both"/>
      </w:pPr>
      <w:r>
        <w:rPr>
          <w:rFonts w:ascii="Times New Roman"/>
          <w:b w:val="false"/>
          <w:i w:val="false"/>
          <w:color w:val="000000"/>
          <w:sz w:val="28"/>
        </w:rPr>
        <w:t>
      33. "Май ауданының тұрғын үй-коммуналдық шаруашылық, жолаушылар көлігі және автомобиль жолдары бөлімі"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34. "Май ауданының тұрғын үй-коммуналдық шаруашылық, жолаушылар көлігі және автомобиль жолдары бөлімі"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11"/>
    <w:bookmarkStart w:name="z47" w:id="12"/>
    <w:p>
      <w:pPr>
        <w:spacing w:after="0"/>
        <w:ind w:left="0"/>
        <w:jc w:val="left"/>
      </w:pPr>
      <w:r>
        <w:rPr>
          <w:rFonts w:ascii="Times New Roman"/>
          <w:b/>
          <w:i w:val="false"/>
          <w:color w:val="000000"/>
        </w:rPr>
        <w:t xml:space="preserve"> "Май ауданының тұрғын үй-коммуналдық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мекемесінің қарамағындағы ұйымдардың тізбесі</w:t>
      </w:r>
    </w:p>
    <w:bookmarkEnd w:id="12"/>
    <w:bookmarkStart w:name="z48" w:id="13"/>
    <w:p>
      <w:pPr>
        <w:spacing w:after="0"/>
        <w:ind w:left="0"/>
        <w:jc w:val="both"/>
      </w:pPr>
      <w:r>
        <w:rPr>
          <w:rFonts w:ascii="Times New Roman"/>
          <w:b w:val="false"/>
          <w:i w:val="false"/>
          <w:color w:val="000000"/>
          <w:sz w:val="28"/>
        </w:rPr>
        <w:t>
      35. "Май ауданының тұрғын үй-коммуналдық шаруашылық, жолаушылар көлігі және автомобиль жолдары бөлімі" мемлекеттік мекемесінің қарамағында келесі ұйым бар:</w:t>
      </w:r>
      <w:r>
        <w:br/>
      </w:r>
      <w:r>
        <w:rPr>
          <w:rFonts w:ascii="Times New Roman"/>
          <w:b w:val="false"/>
          <w:i w:val="false"/>
          <w:color w:val="000000"/>
          <w:sz w:val="28"/>
        </w:rPr>
        <w:t>
      Май ауданы әкімдігі, Май ауданының тұрғын үй-коммуналдық шаруашылық, жолаушылар көлігі және автомобиль жолдары бөлімінің "Май-Сервис" коммуналдық мемлекеттік кәсіпорны.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