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9aa4" w14:textId="f8e9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16 наурыздағы № 53/3 қаулысы. Павлодар облысының Әділет департаментінде 2016 жылғы 14 сәуірде № 5073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Қоса беріліп отырған "Май ауданының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2.</w:t>
      </w:r>
      <w:r>
        <w:rPr>
          <w:rFonts w:ascii="Times New Roman"/>
          <w:b w:val="false"/>
          <w:i w:val="false"/>
          <w:color w:val="000000"/>
          <w:sz w:val="28"/>
        </w:rPr>
        <w:t xml:space="preserve"> Май ауданы әкімдігінің 2015 жылғы 22 желтоқсандағы "Май ауданының жер қатынастары бөлімі" мемлекеттік мекемесі туралы Ережені бекіту туралы" № 349/12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4887 болып тіркелді, 2016 жылғы 16 қаңтарда аудандық "Шамшырақ" газетінде жарияланды) күші жойылды деп танылсын.</w:t>
      </w:r>
      <w:r>
        <w:br/>
      </w:r>
      <w:r>
        <w:rPr>
          <w:rFonts w:ascii="Times New Roman"/>
          <w:b w:val="false"/>
          <w:i w:val="false"/>
          <w:color w:val="000000"/>
          <w:sz w:val="28"/>
        </w:rPr>
        <w:t>
      3.</w:t>
      </w:r>
      <w:r>
        <w:rPr>
          <w:rFonts w:ascii="Times New Roman"/>
          <w:b w:val="false"/>
          <w:i w:val="false"/>
          <w:color w:val="000000"/>
          <w:sz w:val="28"/>
        </w:rPr>
        <w:t xml:space="preserve"> "Май ауданының жер қатынастары бөлімі"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4.</w:t>
      </w:r>
      <w:r>
        <w:rPr>
          <w:rFonts w:ascii="Times New Roman"/>
          <w:b w:val="false"/>
          <w:i w:val="false"/>
          <w:color w:val="000000"/>
          <w:sz w:val="28"/>
        </w:rPr>
        <w:t xml:space="preserve">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5.</w:t>
      </w:r>
      <w:r>
        <w:rPr>
          <w:rFonts w:ascii="Times New Roman"/>
          <w:b w:val="false"/>
          <w:i w:val="false"/>
          <w:color w:val="000000"/>
          <w:sz w:val="28"/>
        </w:rPr>
        <w:t xml:space="preserve">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Май ауданы әкімдігінің</w:t>
            </w:r>
            <w:r>
              <w:br/>
            </w:r>
            <w:r>
              <w:rPr>
                <w:rFonts w:ascii="Times New Roman"/>
                <w:b w:val="false"/>
                <w:i w:val="false"/>
                <w:color w:val="000000"/>
                <w:sz w:val="20"/>
              </w:rPr>
              <w:t>2016 жылғы "16" наурыздағы</w:t>
            </w:r>
            <w:r>
              <w:br/>
            </w:r>
            <w:r>
              <w:rPr>
                <w:rFonts w:ascii="Times New Roman"/>
                <w:b w:val="false"/>
                <w:i w:val="false"/>
                <w:color w:val="000000"/>
                <w:sz w:val="20"/>
              </w:rPr>
              <w:t>№ 53/3 қаулысымен</w:t>
            </w:r>
            <w:r>
              <w:br/>
            </w:r>
            <w:r>
              <w:rPr>
                <w:rFonts w:ascii="Times New Roman"/>
                <w:b w:val="false"/>
                <w:i w:val="false"/>
                <w:color w:val="000000"/>
                <w:sz w:val="20"/>
              </w:rPr>
              <w:t>бекітілді</w:t>
            </w:r>
          </w:p>
        </w:tc>
      </w:tr>
    </w:tbl>
    <w:bookmarkStart w:name="z8" w:id="1"/>
    <w:p>
      <w:pPr>
        <w:spacing w:after="0"/>
        <w:ind w:left="0"/>
        <w:jc w:val="left"/>
      </w:pPr>
      <w:r>
        <w:rPr>
          <w:rFonts w:ascii="Times New Roman"/>
          <w:b/>
          <w:i w:val="false"/>
          <w:color w:val="000000"/>
        </w:rPr>
        <w:t xml:space="preserve"> "Май ауданының жер қатынастары бөлімі"</w:t>
      </w:r>
      <w:r>
        <w:br/>
      </w:r>
      <w:r>
        <w:rPr>
          <w:rFonts w:ascii="Times New Roman"/>
          <w:b/>
          <w:i w:val="false"/>
          <w:color w:val="000000"/>
        </w:rPr>
        <w:t>мемлекеттік мекемесі туралы Ереже</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"Май ауданының жер қатынастары бөлімі" мемлекеттік мекемесі Май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"Май ауданының жер қатынастары бөлімі"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"Май ауданының жер қатынастары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"Май ауданының жер қатынастары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w:t>
      </w:r>
      <w:r>
        <w:rPr>
          <w:rFonts w:ascii="Times New Roman"/>
          <w:b w:val="false"/>
          <w:i w:val="false"/>
          <w:color w:val="000000"/>
          <w:sz w:val="28"/>
        </w:rPr>
        <w:t xml:space="preserve"> "Май ауданының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6.</w:t>
      </w:r>
      <w:r>
        <w:rPr>
          <w:rFonts w:ascii="Times New Roman"/>
          <w:b w:val="false"/>
          <w:i w:val="false"/>
          <w:color w:val="000000"/>
          <w:sz w:val="28"/>
        </w:rPr>
        <w:t xml:space="preserve"> "Май ауданының жер қатынастары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w:t>
      </w:r>
      <w:r>
        <w:rPr>
          <w:rFonts w:ascii="Times New Roman"/>
          <w:b w:val="false"/>
          <w:i w:val="false"/>
          <w:color w:val="000000"/>
          <w:sz w:val="28"/>
        </w:rPr>
        <w:t xml:space="preserve"> "Май ауданының жер қатынастары бөлімі" мемлекеттік мекемесі өз құзыретінің мәселелері бойынша заңнамада белгiленген тәртiппен "Май ауданының жер қатынастары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8.</w:t>
      </w:r>
      <w:r>
        <w:rPr>
          <w:rFonts w:ascii="Times New Roman"/>
          <w:b w:val="false"/>
          <w:i w:val="false"/>
          <w:color w:val="000000"/>
          <w:sz w:val="28"/>
        </w:rPr>
        <w:t xml:space="preserve"> "Май ауданының жер қатынастары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9.</w:t>
      </w:r>
      <w:r>
        <w:rPr>
          <w:rFonts w:ascii="Times New Roman"/>
          <w:b w:val="false"/>
          <w:i w:val="false"/>
          <w:color w:val="000000"/>
          <w:sz w:val="28"/>
        </w:rPr>
        <w:t xml:space="preserve"> "Май ауданының жер қатынастары бөлімі" мемлекеттік мекемесінің орналасқан жері: Қазақстан Республикасы, Павлодар облысы, 140800, Май ауданы, Көктөбе ауылы, Абылайхан көшесі, 30.</w:t>
      </w:r>
      <w:r>
        <w:br/>
      </w:r>
      <w:r>
        <w:rPr>
          <w:rFonts w:ascii="Times New Roman"/>
          <w:b w:val="false"/>
          <w:i w:val="false"/>
          <w:color w:val="000000"/>
          <w:sz w:val="28"/>
        </w:rPr>
        <w:t>
      10.</w:t>
      </w:r>
      <w:r>
        <w:rPr>
          <w:rFonts w:ascii="Times New Roman"/>
          <w:b w:val="false"/>
          <w:i w:val="false"/>
          <w:color w:val="000000"/>
          <w:sz w:val="28"/>
        </w:rPr>
        <w:t xml:space="preserve"> "Май ауданының жер қатынастары бөлімі" мемлекеттік мекемесінің жұмыс тәртібі: дүйсенбі - жұма күндері с 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11.</w:t>
      </w:r>
      <w:r>
        <w:rPr>
          <w:rFonts w:ascii="Times New Roman"/>
          <w:b w:val="false"/>
          <w:i w:val="false"/>
          <w:color w:val="000000"/>
          <w:sz w:val="28"/>
        </w:rPr>
        <w:t xml:space="preserve"> Мемлекеттік мекеменің толық атауы - "Май ауданының жер қатынастары бөлімі" мемлекеттік мекемесі, государственное учреждение "Отдел земельных отношений Майского района".</w:t>
      </w:r>
      <w:r>
        <w:br/>
      </w:r>
      <w:r>
        <w:rPr>
          <w:rFonts w:ascii="Times New Roman"/>
          <w:b w:val="false"/>
          <w:i w:val="false"/>
          <w:color w:val="000000"/>
          <w:sz w:val="28"/>
        </w:rPr>
        <w:t>
      12.</w:t>
      </w:r>
      <w:r>
        <w:rPr>
          <w:rFonts w:ascii="Times New Roman"/>
          <w:b w:val="false"/>
          <w:i w:val="false"/>
          <w:color w:val="000000"/>
          <w:sz w:val="28"/>
        </w:rPr>
        <w:t xml:space="preserve"> Мемлекет Май ауданының әкімдігі тұлғасында "Май ауданының жер қатынастары бөлімі"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"Май ауданының жер қатынастары бөлімі"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"Май ауданының жер қатынастары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"Май ауданының жер қатынастары бөлімі" мемлекеттік мекемесіне кәсiпкерлiк субъектілерімен "Май ауданының жер қатынастары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"Май ауданының жер қатынастары бөлімі"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бюджеттің кiрiсiне жiберiледi.</w:t>
      </w:r>
    </w:p>
    <w:bookmarkEnd w:id="3"/>
    <w:bookmarkStart w:name="z25" w:id="4"/>
    <w:p>
      <w:pPr>
        <w:spacing w:after="0"/>
        <w:ind w:left="0"/>
        <w:jc w:val="left"/>
      </w:pPr>
      <w:r>
        <w:rPr>
          <w:rFonts w:ascii="Times New Roman"/>
          <w:b/>
          <w:i w:val="false"/>
          <w:color w:val="000000"/>
        </w:rPr>
        <w:t xml:space="preserve"> 2. "Май ауданының жер қатынастары бөлімі"</w:t>
      </w:r>
      <w:r>
        <w:br/>
      </w:r>
      <w:r>
        <w:rPr>
          <w:rFonts w:ascii="Times New Roman"/>
          <w:b/>
          <w:i w:val="false"/>
          <w:color w:val="000000"/>
        </w:rPr>
        <w:t>мемлекеттік мекемесінің миссиясы, мақсаты, қызметінің</w:t>
      </w:r>
      <w:r>
        <w:br/>
      </w:r>
      <w:r>
        <w:rPr>
          <w:rFonts w:ascii="Times New Roman"/>
          <w:b/>
          <w:i w:val="false"/>
          <w:color w:val="000000"/>
        </w:rPr>
        <w:t>мәні, негізгі міндеттері, функциялары, құқықтары мен міндеттері</w:t>
      </w:r>
    </w:p>
    <w:bookmarkEnd w:id="4"/>
    <w:bookmarkStart w:name="z26" w:id="5"/>
    <w:p>
      <w:pPr>
        <w:spacing w:after="0"/>
        <w:ind w:left="0"/>
        <w:jc w:val="both"/>
      </w:pPr>
      <w:r>
        <w:rPr>
          <w:rFonts w:ascii="Times New Roman"/>
          <w:b w:val="false"/>
          <w:i w:val="false"/>
          <w:color w:val="000000"/>
          <w:sz w:val="28"/>
        </w:rPr>
        <w:t xml:space="preserve">
      16. "Май ауданының жер қатынастары бөлімі" мемлекеттік мекемесінің миссиясы: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құзыреті бойынша ауданда жер қатынастары саласында мемлекеттік саясатты жүргізу.</w:t>
      </w:r>
      <w:r>
        <w:br/>
      </w:r>
      <w:r>
        <w:rPr>
          <w:rFonts w:ascii="Times New Roman"/>
          <w:b w:val="false"/>
          <w:i w:val="false"/>
          <w:color w:val="000000"/>
          <w:sz w:val="28"/>
        </w:rPr>
        <w:t>
      17.</w:t>
      </w:r>
      <w:r>
        <w:rPr>
          <w:rFonts w:ascii="Times New Roman"/>
          <w:b w:val="false"/>
          <w:i w:val="false"/>
          <w:color w:val="000000"/>
          <w:sz w:val="28"/>
        </w:rPr>
        <w:t xml:space="preserve"> "Май ауданының жер қатынастары бөлімі" мемлекеттік мекемесінің мақсаты аудандық деңгейде жер қатынастарын реттеу мәселелерінде мемлекеттік саясатты жүзеге асыру болып табылады.</w:t>
      </w:r>
      <w:r>
        <w:br/>
      </w:r>
      <w:r>
        <w:rPr>
          <w:rFonts w:ascii="Times New Roman"/>
          <w:b w:val="false"/>
          <w:i w:val="false"/>
          <w:color w:val="000000"/>
          <w:sz w:val="28"/>
        </w:rPr>
        <w:t>
      18.</w:t>
      </w:r>
      <w:r>
        <w:rPr>
          <w:rFonts w:ascii="Times New Roman"/>
          <w:b w:val="false"/>
          <w:i w:val="false"/>
          <w:color w:val="000000"/>
          <w:sz w:val="28"/>
        </w:rPr>
        <w:t xml:space="preserve"> "Май ауданының жер қатынастары бөлімі" мемлекеттік мекемесі қызметінің мәні Май ауданы аумағында жер қатынастарын реттеу мәселелерінде аудандық деңгейде мемлекеттік саясатты іске асыру болып табылады.</w:t>
      </w:r>
      <w:r>
        <w:br/>
      </w:r>
      <w:r>
        <w:rPr>
          <w:rFonts w:ascii="Times New Roman"/>
          <w:b w:val="false"/>
          <w:i w:val="false"/>
          <w:color w:val="000000"/>
          <w:sz w:val="28"/>
        </w:rPr>
        <w:t>
      19.</w:t>
      </w:r>
      <w:r>
        <w:rPr>
          <w:rFonts w:ascii="Times New Roman"/>
          <w:b w:val="false"/>
          <w:i w:val="false"/>
          <w:color w:val="000000"/>
          <w:sz w:val="28"/>
        </w:rPr>
        <w:t xml:space="preserve"> "Май ауданының жер қатынастары бөлімі" мемлекеттік мекемесінің міндеттері:</w:t>
      </w:r>
      <w:r>
        <w:br/>
      </w:r>
      <w:r>
        <w:rPr>
          <w:rFonts w:ascii="Times New Roman"/>
          <w:b w:val="false"/>
          <w:i w:val="false"/>
          <w:color w:val="000000"/>
          <w:sz w:val="28"/>
        </w:rPr>
        <w:t>
      1) жерлерді оңтайлы пайдалану мен сақтауды қамтамасыз ету, топырақтың құнарлылығын жандандыру, табиғи ортаны сақтап қалу және жақсарту мақсатында жер қатынастарын реттеу;</w:t>
      </w:r>
      <w:r>
        <w:br/>
      </w:r>
      <w:r>
        <w:rPr>
          <w:rFonts w:ascii="Times New Roman"/>
          <w:b w:val="false"/>
          <w:i w:val="false"/>
          <w:color w:val="000000"/>
          <w:sz w:val="28"/>
        </w:rPr>
        <w:t>
      2) жер қатынастарын реттеу саласында бірыңғай мемлекеттік саясатты жүргізу;</w:t>
      </w:r>
      <w:r>
        <w:br/>
      </w:r>
      <w:r>
        <w:rPr>
          <w:rFonts w:ascii="Times New Roman"/>
          <w:b w:val="false"/>
          <w:i w:val="false"/>
          <w:color w:val="000000"/>
          <w:sz w:val="28"/>
        </w:rPr>
        <w:t>
      3) аудан аумағында жер реформасын жүргізу бойынша жұмыстарды ұйымдастыру және жүзеге асыру.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1) иесі жоқ жер учаскелерін анықтау және оларды есепке алу жөніндегі жұмысты ұйымдастыру;</w:t>
      </w:r>
      <w:r>
        <w:br/>
      </w:r>
      <w:r>
        <w:rPr>
          <w:rFonts w:ascii="Times New Roman"/>
          <w:b w:val="false"/>
          <w:i w:val="false"/>
          <w:color w:val="000000"/>
          <w:sz w:val="28"/>
        </w:rPr>
        <w:t>
      2) ауданның жергілікті атқарушы органының жер учаскелерін беру және олардың нысаналы мақсатын өзгерту жөніндегі, сондай-ақ жер қойнауын пайдаланудың мемлекеттік геологиялық зерттеуге және барлауға байланысты мақсаттары үшін жер учаскелерін беру жөніндегі ұсыныстары мен шешімдерінің жобаларын дайындау;</w:t>
      </w:r>
      <w:r>
        <w:br/>
      </w:r>
      <w:r>
        <w:rPr>
          <w:rFonts w:ascii="Times New Roman"/>
          <w:b w:val="false"/>
          <w:i w:val="false"/>
          <w:color w:val="000000"/>
          <w:sz w:val="28"/>
        </w:rPr>
        <w:t>
      3)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4) жер учаскелерінің бөлінетіндігі мен бөлінбейтіндігін айқындау;</w:t>
      </w:r>
      <w:r>
        <w:br/>
      </w:r>
      <w:r>
        <w:rPr>
          <w:rFonts w:ascii="Times New Roman"/>
          <w:b w:val="false"/>
          <w:i w:val="false"/>
          <w:color w:val="000000"/>
          <w:sz w:val="28"/>
        </w:rPr>
        <w:t>
      5)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6)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7) ауданның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8) жер сауда-саттығын (конкурстар, аукциондар) жүргізуді ұйымдастыру;</w:t>
      </w:r>
      <w:r>
        <w:br/>
      </w:r>
      <w:r>
        <w:rPr>
          <w:rFonts w:ascii="Times New Roman"/>
          <w:b w:val="false"/>
          <w:i w:val="false"/>
          <w:color w:val="000000"/>
          <w:sz w:val="28"/>
        </w:rPr>
        <w:t>
      9) ауыл шаруашылығы мақсатындағы жер учаскелерінің паспорттарын беру;</w:t>
      </w:r>
      <w:r>
        <w:br/>
      </w:r>
      <w:r>
        <w:rPr>
          <w:rFonts w:ascii="Times New Roman"/>
          <w:b w:val="false"/>
          <w:i w:val="false"/>
          <w:color w:val="000000"/>
          <w:sz w:val="28"/>
        </w:rPr>
        <w:t>
      10)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11) Жер </w:t>
      </w:r>
      <w:r>
        <w:rPr>
          <w:rFonts w:ascii="Times New Roman"/>
          <w:b w:val="false"/>
          <w:i w:val="false"/>
          <w:color w:val="000000"/>
          <w:sz w:val="28"/>
        </w:rPr>
        <w:t>кодексіне</w:t>
      </w:r>
      <w:r>
        <w:rPr>
          <w:rFonts w:ascii="Times New Roman"/>
          <w:b w:val="false"/>
          <w:i w:val="false"/>
          <w:color w:val="000000"/>
          <w:sz w:val="28"/>
        </w:rPr>
        <w:t xml:space="preserve">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12) ауыл шаруашылығы алқаптарын бір түрден екіншісіне ауыстыру жөнінде ұсыныстар дайындау;</w:t>
      </w:r>
      <w:r>
        <w:br/>
      </w: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14) жер учаскесіне сәйкестендіру құжаттарын беру;</w:t>
      </w:r>
      <w:r>
        <w:br/>
      </w:r>
      <w:r>
        <w:rPr>
          <w:rFonts w:ascii="Times New Roman"/>
          <w:b w:val="false"/>
          <w:i w:val="false"/>
          <w:color w:val="000000"/>
          <w:sz w:val="28"/>
        </w:rPr>
        <w:t>
      15) жерді аймақтарға бөлу жобаларын (схемаларын) ауданның өкілді органына бекітуге табыс ету;</w:t>
      </w:r>
      <w:r>
        <w:br/>
      </w:r>
      <w:r>
        <w:rPr>
          <w:rFonts w:ascii="Times New Roman"/>
          <w:b w:val="false"/>
          <w:i w:val="false"/>
          <w:color w:val="000000"/>
          <w:sz w:val="28"/>
        </w:rPr>
        <w:t>
      16) жер-кадастрлық жоспарды бекіту;</w:t>
      </w:r>
      <w:r>
        <w:br/>
      </w:r>
      <w:r>
        <w:rPr>
          <w:rFonts w:ascii="Times New Roman"/>
          <w:b w:val="false"/>
          <w:i w:val="false"/>
          <w:color w:val="000000"/>
          <w:sz w:val="28"/>
        </w:rPr>
        <w:t>
      17) Қазақстан Республикасының заңнамасына сәйкес өзге де функцияларды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мемлекеттік органдардың, ұйымдардың, кәсіпорындардың, лауазымды тұлғалар мен азаматтардың келісімі бойынша белгіленген тәртіпте "Май ауданының жер қатынастары бөлімі" мемлекеттік мекемесінің алдына қойылған міндеттерді орындаумен байланысты мәселелер бойынша ақпаратты сұрату және алу;</w:t>
      </w:r>
      <w:r>
        <w:br/>
      </w:r>
      <w:r>
        <w:rPr>
          <w:rFonts w:ascii="Times New Roman"/>
          <w:b w:val="false"/>
          <w:i w:val="false"/>
          <w:color w:val="000000"/>
          <w:sz w:val="28"/>
        </w:rPr>
        <w:t>
      2) "Май ауданының жер қатынастары бөлімі" мемлекеттік мекемесінің мүдделерін мемлекеттік органдарда, сотта өкілдік ету;</w:t>
      </w:r>
      <w:r>
        <w:br/>
      </w:r>
      <w:r>
        <w:rPr>
          <w:rFonts w:ascii="Times New Roman"/>
          <w:b w:val="false"/>
          <w:i w:val="false"/>
          <w:color w:val="000000"/>
          <w:sz w:val="28"/>
        </w:rPr>
        <w:t>
      3) өз құзыреті шегінде шарттар, келісімдер жасау;</w:t>
      </w:r>
      <w:r>
        <w:br/>
      </w:r>
      <w:r>
        <w:rPr>
          <w:rFonts w:ascii="Times New Roman"/>
          <w:b w:val="false"/>
          <w:i w:val="false"/>
          <w:color w:val="000000"/>
          <w:sz w:val="28"/>
        </w:rPr>
        <w:t xml:space="preserve">
      4) Қазақстан Республикасының заңнамасына сәйкес өзге де құқықтар мен міндеттерді жүзеге асыру. </w:t>
      </w:r>
    </w:p>
    <w:bookmarkEnd w:id="5"/>
    <w:bookmarkStart w:name="z32" w:id="6"/>
    <w:p>
      <w:pPr>
        <w:spacing w:after="0"/>
        <w:ind w:left="0"/>
        <w:jc w:val="left"/>
      </w:pPr>
      <w:r>
        <w:rPr>
          <w:rFonts w:ascii="Times New Roman"/>
          <w:b/>
          <w:i w:val="false"/>
          <w:color w:val="000000"/>
        </w:rPr>
        <w:t xml:space="preserve"> 3. "Май ауданының жер қатынастары бөлімі"</w:t>
      </w:r>
      <w:r>
        <w:br/>
      </w:r>
      <w:r>
        <w:rPr>
          <w:rFonts w:ascii="Times New Roman"/>
          <w:b/>
          <w:i w:val="false"/>
          <w:color w:val="000000"/>
        </w:rPr>
        <w:t>мемлекеттік мекемесінің қызметін ұйымдастыру</w:t>
      </w:r>
    </w:p>
    <w:bookmarkEnd w:id="6"/>
    <w:bookmarkStart w:name="z33" w:id="7"/>
    <w:p>
      <w:pPr>
        <w:spacing w:after="0"/>
        <w:ind w:left="0"/>
        <w:jc w:val="both"/>
      </w:pPr>
      <w:r>
        <w:rPr>
          <w:rFonts w:ascii="Times New Roman"/>
          <w:b w:val="false"/>
          <w:i w:val="false"/>
          <w:color w:val="000000"/>
          <w:sz w:val="28"/>
        </w:rPr>
        <w:t>
      22. "Май ауданының жер қатынастары бөлімі" мемлекеттік мекемесіне басшылықты "Май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"Май ауданының жер қатынастары бөлімі" мемлекеттік мекемесінің бірінші басшысын Қазақстан Республикасының қолданыстағы заңнамасына сәйкес Май ауданының әкімі қызметке тағайындайды және қызметтен босатады.</w:t>
      </w:r>
      <w:r>
        <w:br/>
      </w:r>
      <w:r>
        <w:rPr>
          <w:rFonts w:ascii="Times New Roman"/>
          <w:b w:val="false"/>
          <w:i w:val="false"/>
          <w:color w:val="000000"/>
          <w:sz w:val="28"/>
        </w:rPr>
        <w:t>
      24.</w:t>
      </w:r>
      <w:r>
        <w:rPr>
          <w:rFonts w:ascii="Times New Roman"/>
          <w:b w:val="false"/>
          <w:i w:val="false"/>
          <w:color w:val="000000"/>
          <w:sz w:val="28"/>
        </w:rPr>
        <w:t xml:space="preserve"> "Май ауданының жер қатынастары бөлімі" мемлекеттік мекемесі бірінші басшысының өкілеттігі:</w:t>
      </w:r>
      <w:r>
        <w:br/>
      </w:r>
      <w:r>
        <w:rPr>
          <w:rFonts w:ascii="Times New Roman"/>
          <w:b w:val="false"/>
          <w:i w:val="false"/>
          <w:color w:val="000000"/>
          <w:sz w:val="28"/>
        </w:rPr>
        <w:t>
      1) "Май ауданының жер қатынастары бөлімі" мемлекеттік мекемесінің қызметін ұйымдастырып, басшылық етеді және мемлекеттік мекемеге жүктелген міндеттердің орындалуы мен өз функцияларының жүзеге асырылуы үшін дербес жауапкершілікте болады;</w:t>
      </w:r>
      <w:r>
        <w:br/>
      </w:r>
      <w:r>
        <w:rPr>
          <w:rFonts w:ascii="Times New Roman"/>
          <w:b w:val="false"/>
          <w:i w:val="false"/>
          <w:color w:val="000000"/>
          <w:sz w:val="28"/>
        </w:rPr>
        <w:t>
      2) "Май ауданының жер қатынастары бөлімі" мемлекеттік мекемесінің Ережесін аудан әкімдігіне бекітуге ұсынады;</w:t>
      </w:r>
      <w:r>
        <w:br/>
      </w:r>
      <w:r>
        <w:rPr>
          <w:rFonts w:ascii="Times New Roman"/>
          <w:b w:val="false"/>
          <w:i w:val="false"/>
          <w:color w:val="000000"/>
          <w:sz w:val="28"/>
        </w:rPr>
        <w:t>
      3) Қазақстан Республикасының заңнамасына сәйкес "Май ауданының жер қатынастары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4) "Май ауданының жер қатынастары бөлімі" мемлекеттік мекемесі қызметкерлерінің міндеттері мен өкілеттіктерін белгілейді;</w:t>
      </w:r>
      <w:r>
        <w:br/>
      </w:r>
      <w:r>
        <w:rPr>
          <w:rFonts w:ascii="Times New Roman"/>
          <w:b w:val="false"/>
          <w:i w:val="false"/>
          <w:color w:val="000000"/>
          <w:sz w:val="28"/>
        </w:rPr>
        <w:t>
      5) Қазақстан Республикасының заңнамасымен белгіленген тәртіпте "Май ауданының жер қатынастары бөлімі" мемлекеттік мекемесінің қызметкерлерін мадақтайды, материалдық көмек көрсетуді, оларға тәртіптік жаза қолдануды жүзеге асырады;</w:t>
      </w:r>
      <w:r>
        <w:br/>
      </w:r>
      <w:r>
        <w:rPr>
          <w:rFonts w:ascii="Times New Roman"/>
          <w:b w:val="false"/>
          <w:i w:val="false"/>
          <w:color w:val="000000"/>
          <w:sz w:val="28"/>
        </w:rPr>
        <w:t>
      6) "Май ауданының жер қатынастары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r>
        <w:br/>
      </w:r>
      <w:r>
        <w:rPr>
          <w:rFonts w:ascii="Times New Roman"/>
          <w:b w:val="false"/>
          <w:i w:val="false"/>
          <w:color w:val="000000"/>
          <w:sz w:val="28"/>
        </w:rPr>
        <w:t>
      7)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ауданының жер қатынастары бөлімі" мемлекеттік мекемесінің мүддесін қорғайды;</w:t>
      </w:r>
      <w:r>
        <w:br/>
      </w:r>
      <w:r>
        <w:rPr>
          <w:rFonts w:ascii="Times New Roman"/>
          <w:b w:val="false"/>
          <w:i w:val="false"/>
          <w:color w:val="000000"/>
          <w:sz w:val="28"/>
        </w:rPr>
        <w:t>
      8) өз құзіретінің шегінде қызметтік құжаттарға қол қояды;</w:t>
      </w:r>
      <w:r>
        <w:br/>
      </w:r>
      <w:r>
        <w:rPr>
          <w:rFonts w:ascii="Times New Roman"/>
          <w:b w:val="false"/>
          <w:i w:val="false"/>
          <w:color w:val="000000"/>
          <w:sz w:val="28"/>
        </w:rPr>
        <w:t>
      9) сыбайлас жемқорлыққа қарсы әрекет етеді және бұл үшін дербес жауап береді;</w:t>
      </w:r>
      <w:r>
        <w:br/>
      </w:r>
      <w:r>
        <w:rPr>
          <w:rFonts w:ascii="Times New Roman"/>
          <w:b w:val="false"/>
          <w:i w:val="false"/>
          <w:color w:val="000000"/>
          <w:sz w:val="28"/>
        </w:rPr>
        <w:t>
      10) қолданыстағы заңнамамен белгіленген тәртіпте аудан әкімдігі мен әкімінің қарауына "Май ауданының жер қатынастары бөлімі" мемлекеттік мекемесінің құзыретіне жататын мәселелер бойынша ұсыныстар енгізеді;</w:t>
      </w:r>
      <w:r>
        <w:br/>
      </w:r>
      <w:r>
        <w:rPr>
          <w:rFonts w:ascii="Times New Roman"/>
          <w:b w:val="false"/>
          <w:i w:val="false"/>
          <w:color w:val="000000"/>
          <w:sz w:val="28"/>
        </w:rPr>
        <w:t>
      11) қолданыстағы заңнамамен белгіленген тәртіпте ауданның мемлекеттік органдарының лауазымды тұлғалары мен басқа да ұйымдарға жер қатынастары мәселелері бойынша ұйымдық-әдістемелік, ақпараттық-талдамалық және өзге де көмек көрсетеді;</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ауданының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25.</w:t>
      </w:r>
      <w:r>
        <w:rPr>
          <w:rFonts w:ascii="Times New Roman"/>
          <w:b w:val="false"/>
          <w:i w:val="false"/>
          <w:color w:val="000000"/>
          <w:sz w:val="28"/>
        </w:rPr>
        <w:t xml:space="preserve"> "Май ауданының жер қатынастары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26.</w:t>
      </w:r>
      <w:r>
        <w:rPr>
          <w:rFonts w:ascii="Times New Roman"/>
          <w:b w:val="false"/>
          <w:i w:val="false"/>
          <w:color w:val="000000"/>
          <w:sz w:val="28"/>
        </w:rPr>
        <w:t xml:space="preserve"> "Май ауданының жер қатынастары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27.</w:t>
      </w:r>
      <w:r>
        <w:rPr>
          <w:rFonts w:ascii="Times New Roman"/>
          <w:b w:val="false"/>
          <w:i w:val="false"/>
          <w:color w:val="000000"/>
          <w:sz w:val="28"/>
        </w:rPr>
        <w:t xml:space="preserve"> "Май ауданының жер қатынастары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9" w:id="8"/>
    <w:p>
      <w:pPr>
        <w:spacing w:after="0"/>
        <w:ind w:left="0"/>
        <w:jc w:val="left"/>
      </w:pPr>
      <w:r>
        <w:rPr>
          <w:rFonts w:ascii="Times New Roman"/>
          <w:b/>
          <w:i w:val="false"/>
          <w:color w:val="000000"/>
        </w:rPr>
        <w:t xml:space="preserve"> 4. "Май ауданының жер қатынастары бөлімі"</w:t>
      </w:r>
      <w:r>
        <w:br/>
      </w:r>
      <w:r>
        <w:rPr>
          <w:rFonts w:ascii="Times New Roman"/>
          <w:b/>
          <w:i w:val="false"/>
          <w:color w:val="000000"/>
        </w:rPr>
        <w:t>мемлекеттік мекемесінің мүлкi</w:t>
      </w:r>
    </w:p>
    <w:bookmarkEnd w:id="8"/>
    <w:bookmarkStart w:name="z40" w:id="9"/>
    <w:p>
      <w:pPr>
        <w:spacing w:after="0"/>
        <w:ind w:left="0"/>
        <w:jc w:val="both"/>
      </w:pPr>
      <w:r>
        <w:rPr>
          <w:rFonts w:ascii="Times New Roman"/>
          <w:b w:val="false"/>
          <w:i w:val="false"/>
          <w:color w:val="000000"/>
          <w:sz w:val="28"/>
        </w:rPr>
        <w:t>
      28. "Май ауданының жер қатынастары бөлімі" мемлекеттік мекемесінің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"Май ауданының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қалыптастырлады.</w:t>
      </w:r>
      <w:r>
        <w:br/>
      </w:r>
      <w:r>
        <w:rPr>
          <w:rFonts w:ascii="Times New Roman"/>
          <w:b w:val="false"/>
          <w:i w:val="false"/>
          <w:color w:val="000000"/>
          <w:sz w:val="28"/>
        </w:rPr>
        <w:t>
      29.</w:t>
      </w:r>
      <w:r>
        <w:rPr>
          <w:rFonts w:ascii="Times New Roman"/>
          <w:b w:val="false"/>
          <w:i w:val="false"/>
          <w:color w:val="000000"/>
          <w:sz w:val="28"/>
        </w:rPr>
        <w:t xml:space="preserve"> "Май ауданының жер қатынастары бөлімі" мемлекеттік мекемесіне бекiтiлген мүлiк аудандық коммуналдық меншікке жатады.</w:t>
      </w:r>
      <w:r>
        <w:br/>
      </w:r>
      <w:r>
        <w:rPr>
          <w:rFonts w:ascii="Times New Roman"/>
          <w:b w:val="false"/>
          <w:i w:val="false"/>
          <w:color w:val="000000"/>
          <w:sz w:val="28"/>
        </w:rPr>
        <w:t>
      30.</w:t>
      </w:r>
      <w:r>
        <w:rPr>
          <w:rFonts w:ascii="Times New Roman"/>
          <w:b w:val="false"/>
          <w:i w:val="false"/>
          <w:color w:val="000000"/>
          <w:sz w:val="28"/>
        </w:rPr>
        <w:t xml:space="preserve"> Егер заңнамада өзгеше көзделмесе, "Май ауданының жер қатынастары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43" w:id="10"/>
    <w:p>
      <w:pPr>
        <w:spacing w:after="0"/>
        <w:ind w:left="0"/>
        <w:jc w:val="left"/>
      </w:pPr>
      <w:r>
        <w:rPr>
          <w:rFonts w:ascii="Times New Roman"/>
          <w:b/>
          <w:i w:val="false"/>
          <w:color w:val="000000"/>
        </w:rPr>
        <w:t xml:space="preserve"> 5. "Май ауданының жер қатынастары бөлімі" мемлекеттік</w:t>
      </w:r>
      <w:r>
        <w:br/>
      </w:r>
      <w:r>
        <w:rPr>
          <w:rFonts w:ascii="Times New Roman"/>
          <w:b/>
          <w:i w:val="false"/>
          <w:color w:val="000000"/>
        </w:rPr>
        <w:t>мекемесінің қайта ұйымдастыру және қысқарту (тарату)</w:t>
      </w:r>
    </w:p>
    <w:bookmarkEnd w:id="10"/>
    <w:bookmarkStart w:name="z44" w:id="11"/>
    <w:p>
      <w:pPr>
        <w:spacing w:after="0"/>
        <w:ind w:left="0"/>
        <w:jc w:val="both"/>
      </w:pPr>
      <w:r>
        <w:rPr>
          <w:rFonts w:ascii="Times New Roman"/>
          <w:b w:val="false"/>
          <w:i w:val="false"/>
          <w:color w:val="000000"/>
          <w:sz w:val="28"/>
        </w:rPr>
        <w:t>
      31. "Май ауданының жер қатынастары бөлімі" мемлекеттік мекемесін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32.</w:t>
      </w:r>
      <w:r>
        <w:rPr>
          <w:rFonts w:ascii="Times New Roman"/>
          <w:b w:val="false"/>
          <w:i w:val="false"/>
          <w:color w:val="000000"/>
          <w:sz w:val="28"/>
        </w:rPr>
        <w:t xml:space="preserve"> "Май ауданының жер қатынастары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