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4b3b5" w14:textId="124b3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аудандық мәслихатының (V сайланған LVI (кезекті) сессиясы) 2015 жылғы 24 желтоқсандағы "2016 - 2018 жылдарға арналған Май аудандық бюджет туралы" № 1/56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2016 жылғы 28 маусымдағы № 4/4 шешімі. Павлодар облысының Әділет департаментінде 2016 жылғы 29 маусымда № 5149 болып тіркелді. Күші жойылды - Павлодар облысы Май аудандық мәслихатының 2017 жылғы 2 наурыздағы № 4/13 (алғашқы ресми жарияланған күнінен бастап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Май аудандық мәслихатының 02.03.2017 № 4/13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 аудандық мәслихатының (V сайланған LVI сессиясы) 2015 жылғы 24 желтоқсандағы "2016 - 2018 жылдарға арналған Май аудандық бюджет туралы" (Нормативтік құқықтық актілердің мемлекеттік тіркеу тізілімінде 2015 жылғы 30 желтоқсанда № 4871 тіркелген, аудандық "Шамшырақ" газетінің 2016 жылғы 09 қаңтарда № 2 жарияланған) № 1/56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"2249293" деген сандар "2275109"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"1889976" деген сандар "1915792"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 "2249293" деген сандар "2275171"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"14881" деген сандар "14884"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"31815" деген сандар "31818"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тармақшасында "-14881" деген сандар "-14946"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тармақшасында "14881" деген сандар "14946"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аудандық мәслихатының әлеуметтік-экономикалық даму және бюджет жөніндегі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Кәрімов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(VІ сайланған ІV (кезекті)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2016 жылғы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маусымдағы № 4/4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LVI (кезекті)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түсімдерi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242"/>
        <w:gridCol w:w="1242"/>
        <w:gridCol w:w="5360"/>
        <w:gridCol w:w="27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iшкi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(VІ сайланған ІV (кезекті)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2016 жылғы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маусымдағы № 4/4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LVI (кезекті)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ауданның ауыл және ауылдық</w:t>
      </w:r>
      <w:r>
        <w:br/>
      </w:r>
      <w:r>
        <w:rPr>
          <w:rFonts w:ascii="Times New Roman"/>
          <w:b/>
          <w:i w:val="false"/>
          <w:color w:val="000000"/>
        </w:rPr>
        <w:t>округтердің бюджеттік бағдарламалары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748"/>
        <w:gridCol w:w="1816"/>
        <w:gridCol w:w="1816"/>
        <w:gridCol w:w="66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Майтүбек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Малайсары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Кентүбек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Коктүбек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Ақшиман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(VІ сайланған ІV (кезекті)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2016 жылғы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маусымдағы № 4/4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LVI (кезекті)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жергілікті өзін-өзі басқару органдарына берілетін</w:t>
      </w:r>
      <w:r>
        <w:br/>
      </w:r>
      <w:r>
        <w:rPr>
          <w:rFonts w:ascii="Times New Roman"/>
          <w:b/>
          <w:i w:val="false"/>
          <w:color w:val="000000"/>
        </w:rPr>
        <w:t>трансферттердің үлестіруі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9"/>
        <w:gridCol w:w="2899"/>
        <w:gridCol w:w="6512"/>
      </w:tblGrid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және 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Майтүбек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Малайсары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Кеңтүбек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Көктүбек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Ақшиман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