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29fd" w14:textId="a012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атқарушы органдарының "Б" корпусы мемлекеттік әкімшілік қызметшілері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2016 жылғы 24 ақпандағы № 57/2 қаулысы. Павлодар облысының Әділет департаментінде 2016 жылғы 5 наурызда № 4958 болып тіркелді. Күші жойылды - Павлодар облысы Павлодар аудандық әкімдігінің 2017 жылғы 15 наурыздағы № 81/3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аудандық әкімдігінің 15.03.2017 № 81/3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ауданы атқарушы органдарының "Б" корпусы мемлекеттік әкімшілік қызметшілері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Ф.А. Ташимовқа жүктелсін.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2016 ж. "24" ақпан</w:t>
            </w:r>
            <w:r>
              <w:br/>
            </w:r>
            <w:r>
              <w:rPr>
                <w:rFonts w:ascii="Times New Roman"/>
                <w:b w:val="false"/>
                <w:i w:val="false"/>
                <w:color w:val="000000"/>
                <w:sz w:val="20"/>
              </w:rPr>
              <w:t>№ 57/2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Павлодар ауданы атқарушы органдарының</w:t>
      </w:r>
      <w:r>
        <w:br/>
      </w:r>
      <w:r>
        <w:rPr>
          <w:rFonts w:ascii="Times New Roman"/>
          <w:b/>
          <w:i w:val="false"/>
          <w:color w:val="000000"/>
        </w:rPr>
        <w:t>"Б" корпусы мемлекеттік әкімшілік қызметшілері</w:t>
      </w:r>
      <w:r>
        <w:br/>
      </w:r>
      <w:r>
        <w:rPr>
          <w:rFonts w:ascii="Times New Roman"/>
          <w:b/>
          <w:i w:val="false"/>
          <w:color w:val="000000"/>
        </w:rPr>
        <w:t>қызметін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Павлодар ауданы атқарушы органдарының "Б" корпусы мемлекеттік әкімшілік қызметшілері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атқарушы органдары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аудандық атқарушы органдардың басшыларын бағалауды аудан әкімі не өкілеттік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Жергілікті бюджеттен қаржыландырылатын атқарушы органдардың басшыларын мемлекеттік лауазымға тағайындау және мемлекеттік лауазымнан босату құқығы бар лауазымды тұлға бағалауды өткізуі үшін Бағалау жөніндегі комиссия құрылады, "Павлодар ауданы әкімнің аппараты" мемлекеттік мекемесінің персоналды басқару қызметі (бұдан әрі –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бас маманы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9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622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737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37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2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22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2300" cy="5334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xml:space="preserve">
       </w:t>
      </w:r>
    </w:p>
    <w:p>
      <w:pPr>
        <w:spacing w:after="0"/>
        <w:ind w:left="0"/>
        <w:jc w:val="both"/>
      </w:pPr>
      <w:r>
        <w:drawing>
          <wp:inline distT="0" distB="0" distL="0" distR="0">
            <wp:extent cx="863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36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95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6"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10"/>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0"/>
    <w:p>
      <w:pPr>
        <w:spacing w:after="0"/>
        <w:ind w:left="0"/>
        <w:jc w:val="left"/>
      </w:pPr>
      <w:r>
        <w:rPr>
          <w:rFonts w:ascii="Times New Roman"/>
          <w:b w:val="false"/>
          <w:i w:val="false"/>
          <w:color w:val="000000"/>
          <w:sz w:val="28"/>
        </w:rPr>
        <w:t>      ___________________________ 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 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11"/>
    <w:p>
      <w:pPr>
        <w:spacing w:after="0"/>
        <w:ind w:left="0"/>
        <w:jc w:val="left"/>
      </w:pPr>
      <w:r>
        <w:rPr>
          <w:rFonts w:ascii="Times New Roman"/>
          <w:b/>
          <w:i w:val="false"/>
          <w:color w:val="000000"/>
        </w:rPr>
        <w:t xml:space="preserve"> Бағалау парағы</w:t>
      </w:r>
    </w:p>
    <w:bookmarkEnd w:id="11"/>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450"/>
        <w:gridCol w:w="1022"/>
        <w:gridCol w:w="1022"/>
        <w:gridCol w:w="724"/>
        <w:gridCol w:w="727"/>
        <w:gridCol w:w="2827"/>
        <w:gridCol w:w="2829"/>
        <w:gridCol w:w="1058"/>
        <w:gridCol w:w="9"/>
        <w:gridCol w:w="11"/>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Өзін-өзі бағалау нәтижесі: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 _________________ Т.А.Ә. (болған жағдайда) ____________</w:t>
      </w:r>
      <w:r>
        <w:br/>
      </w:r>
      <w:r>
        <w:rPr>
          <w:rFonts w:ascii="Times New Roman"/>
          <w:b w:val="false"/>
          <w:i w:val="false"/>
          <w:color w:val="000000"/>
          <w:sz w:val="28"/>
        </w:rPr>
        <w:t>күні ____________________________ күні ______________________________</w:t>
      </w:r>
      <w:r>
        <w:br/>
      </w:r>
      <w:r>
        <w:rPr>
          <w:rFonts w:ascii="Times New Roman"/>
          <w:b w:val="false"/>
          <w:i w:val="false"/>
          <w:color w:val="000000"/>
          <w:sz w:val="28"/>
        </w:rPr>
        <w:t>қолы ___________________________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13"/>
    <w:p>
      <w:pPr>
        <w:spacing w:after="0"/>
        <w:ind w:left="0"/>
        <w:jc w:val="left"/>
      </w:pPr>
      <w:r>
        <w:rPr>
          <w:rFonts w:ascii="Times New Roman"/>
          <w:b/>
          <w:i w:val="false"/>
          <w:color w:val="000000"/>
        </w:rPr>
        <w:t xml:space="preserve"> Айналмалы бағалау нәтижелері</w:t>
      </w:r>
    </w:p>
    <w:bookmarkEnd w:id="13"/>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(мемлекеттік органның атауы) 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color w:val="000000"/>
          <w:sz w:val="28"/>
        </w:rPr>
        <w:t>:</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w:t>
      </w:r>
      <w:r>
        <w:rPr>
          <w:rFonts w:ascii="Times New Roman"/>
          <w:b w:val="false"/>
          <w:i/>
          <w:color w:val="000000"/>
          <w:sz w:val="28"/>
        </w:rPr>
        <w:t>.</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Ә</w:t>
      </w:r>
      <w:r>
        <w:rPr>
          <w:rFonts w:ascii="Times New Roman"/>
          <w:b w:val="false"/>
          <w:i/>
          <w:color w:val="000000"/>
          <w:sz w:val="28"/>
        </w:rPr>
        <w:t>.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w:t>
      </w:r>
      <w:r>
        <w:rPr>
          <w:rFonts w:ascii="Times New Roman"/>
          <w:b w:val="false"/>
          <w:i/>
          <w:color w:val="000000"/>
          <w:sz w:val="28"/>
        </w:rPr>
        <w:t>.</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Ә</w:t>
      </w:r>
      <w:r>
        <w:rPr>
          <w:rFonts w:ascii="Times New Roman"/>
          <w:b w:val="false"/>
          <w:i/>
          <w:color w:val="000000"/>
          <w:sz w:val="28"/>
        </w:rPr>
        <w:t>.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w:t>
      </w:r>
      <w:r>
        <w:rPr>
          <w:rFonts w:ascii="Times New Roman"/>
          <w:b w:val="false"/>
          <w:i/>
          <w:color w:val="000000"/>
          <w:sz w:val="28"/>
        </w:rPr>
        <w:t>.</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Ә</w:t>
      </w:r>
      <w:r>
        <w:rPr>
          <w:rFonts w:ascii="Times New Roman"/>
          <w:b w:val="false"/>
          <w:i/>
          <w:color w:val="000000"/>
          <w:sz w:val="28"/>
        </w:rPr>
        <w:t>.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