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0fec" w14:textId="6b60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54 кезекті сессиясы) 2015 жылғы 23 желтоқсандағы "2016 - 2018 жылдарға арналған Павлодар аудандық бюджет туралы" № 54/406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2016 жылғы 07 шілдедегі № 4/28 шешімі. Павлодар облысының Әділет департаментінде 2016 жылғы 20 шілдеде № 5171 болып тіркелді. Күші жойылды - Павлодар облысы Павлодар аудандық мәслихатының 2017 жылғы 7 ақпандағы № 13/82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мәслихатының 07.02.2017 № 13/82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мәслихаттың 2016 жылғы 22 маусымдағы № 30/4 "Облыстық мәслихаттың (V сайланған XLVI сессиясы)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мәслихаттың (5 сайланған 54 кезекті сессиясы) 2015 жылғы 23 желтоқсандағы "2016 - 2018 жылдарға арналған Павлодар аудандық бюджет туралы" № 54/406 (Нормативтік құқықтық актілерді мемлекеттік тіркеу тізілімінде 2015 жылғы 29 желтоқсанда № 4867 болып тіркелген, аудандық "Заман тынысы", "Нива" газеттерінің 2016 жылғы 14 қаңтардағы № 2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"3 351 735" деген сандар "3 422 648"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"581 477" деген сандар "596 477"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"8 827" деген сандар "24 587"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"2 758 431" деген сандар "2 798 584"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"3 358 363" деген сандар "3 429 276"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"2 271" деген сандар "2 107"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"19 999" деген сандар "20 163"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"-8 899" деген сандар "-8 735"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"8 899" деген сандар "8 735"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Әбілғазинова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(6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(6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ауылдық округі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округi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 округi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округi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