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f76ef" w14:textId="0df76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әкімдігінің 2016 жылғы 16 қыркүйектегі № 294/9 қаулысы. Павлодар облысының Әділет департаментінде 2016 жылғы 21 қазанда № 5256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-баптарына, Қазақстан Республикасының 2007 жылғы 27 шілдедегі "Білім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 Павлодар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2016 жылға арналған мектепке дейінгі тәрбие мен оқытуға мемлекеттік білім беру тапсырысы, жан басына шаққандағы қаржыландыру және ата-ананың ақы төлеу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аудан әкімінің әлеуметтік мәселелер жөніндегі орынбасары Н.О. Сағандықовқа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алғашқы ресми жарияланған күннен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"16" қыркүйек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294/9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мектепке дейінгі тәрбие мен</w:t>
      </w:r>
      <w:r>
        <w:br/>
      </w:r>
      <w:r>
        <w:rPr>
          <w:rFonts w:ascii="Times New Roman"/>
          <w:b/>
          <w:i w:val="false"/>
          <w:color w:val="000000"/>
        </w:rPr>
        <w:t>оқытуға мемлекеттік білім беру тапсырысы, жан басына</w:t>
      </w:r>
      <w:r>
        <w:br/>
      </w:r>
      <w:r>
        <w:rPr>
          <w:rFonts w:ascii="Times New Roman"/>
          <w:b/>
          <w:i w:val="false"/>
          <w:color w:val="000000"/>
        </w:rPr>
        <w:t>шаққандағы қаржыландыру және ата-ананың ақы төлеу мөлшері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"/>
        <w:gridCol w:w="3693"/>
        <w:gridCol w:w="1137"/>
        <w:gridCol w:w="1571"/>
        <w:gridCol w:w="1571"/>
        <w:gridCol w:w="3631"/>
      </w:tblGrid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мекемелерінің атаулары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ұйымдарындағы тәрбиеленушілердің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қаржыландырудың айлық өлшемі,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тәрбиеленушіге айына жұмсалатын шығындардың орташа құны,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Ата-аналардың айлық төлем ақысы,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ауданы әкімдігі Павлодар ауданы Григорьевка ауылдық округі әкімі аппаратының "Балбөбек"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– 5000;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3-жастан бастап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ауданы әкімдігі Павлодар ауданы Чернорецк ауылдық округі әкімі аппаратының "Ақ бота"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– 5000;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ауданы әкімдігі Павлодар ауданы Кеңес ауылдық округі әкімі аппаратының "Ямышев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– 5100;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- 5900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ауданы әкімдігі Павлодар ауданы Рождественка ауылдық округі әкімі аппаратының "Розовка санаторлық тәуліктік тобы бар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жастан 3 жасқа дейін – 6500;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7 жасқа дейін – 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ауданы әкімдігі Павлодар ауданы Черноярка ауылдық округі әкімі аппаратының "Новочерноярка ауылы "Балапан"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– 5000;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ауданы әкімдігі Павлодар ауданы Красноармейка ауылдық округі әкімі аппаратының "Красноармейка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– 6300;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жастан бастап – 7600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ауданы әкімдігі Павлодар ауданы Ольгинка ауылы әкімі аппаратының "Ольгинка сәбилер бақшасы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жасқа дейін – 6500;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жастан бастап - 7000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ауданы әкімдігі Павлодар ауданы Мичурин ауылдық округі әкімі аппаратының "Мичурин балалар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бастап - 6800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Өндіруші кооператив "Луганск", балалар бақшасы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бастап – 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ауданының Шақат орта жалпы білім беру мектебі мемлекеттік мекемесі,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жастан бастап 6 жасқа дейін - 6500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ауданының Маралды орта жалпы білім беру мектебі" мемлекеттік мекемесі,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жасқа дейін – 5720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ауданының Григорьевка негізгі жалпы білім беру мектебі" мемлекеттік мекемесі,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жастан бастап- 5000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ауданының Достық орта жалпы білім беру мектебі" мемлекеттік мекемесі,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жасқа дейін - 6000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ауданының Рождественка орта жалпы білім беру мектебі" мемлекеттік мекемесі,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жастан бастап - 6500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ауданының Заңғар орта жалпы білім беру мектебі" мемлекеттік мекемесі,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жастан бастап - 6500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ауданының Преснов орта жалпы білім беру мектебі" мемлекеттік мекемесі,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жасқа дейін - 5000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ауданының Сычев негізгі жалпы білім беру мектебі" мемлекеттік мекемесі,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жасқа дейін - 5000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ауданының Ямышев орта жалпы білім беру мектебі" мемлекеттік мекемесі,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жасқа дейін - 5000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ауданының Комарицин бастауыш білім беру мектебі" мемлекеттік мекемесі,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жасқа дейін - 5000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ауданының №2 Чернорецк орта жалпы білім беру мектебі" мемлекеттік мекемесі,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жасқа дейін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ауданының Заря орта жалпы білім беру мектебі" мемлекеттік мекемесі,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жастан бастап - 6000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ауданының Кеңес негізгі жалпы білім беру мектебі" мемлекеттік мекемесі,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жастан бастап - 5600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ауданының Богданов негізгі жалпы білім беру мектебі" мемлекеттік мекемесі,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жастан бастап - 5000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ауданының Ефремов орта жалпы білім беру мектебі" мемлекеттік мекемесі,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жасқа дейін– 6500;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жастан бастап 7 жасқа дейін – 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