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3b31" w14:textId="6843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10 қарашадағы № 9/59 шешімі. Павлодар облысының Әділет департаментінде 2016 жылғы 15 қарашада № 5264 болып тіркелді. Күші жойылды - Павлодар облысы Павлодар аудандық мәслихатының 2017 жылғы 7 ақпандағы № 13/82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07.02.2017 № 13/82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мәслихаттың (5 сайланған 54 кезекті сессиясы) 2015 жылғы 23 желтоқсандағы "2016 - 2018 жылдарға арналған Павлодар аудандық бюджет туралы" № 54/406 (Нормативтік құқықтық актілерді мемлекеттік тіркеу тізілімінде 2015 жылғы 29 желтоқсанда № 4867 болып тіркелген, аудандық "Заман тынысы", "Нива" газеттерінің 2016 жылғы 14 қаңтардағы № 2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"3 422 648" деген сандар "3 432 611"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"596 477" деген сандар "598 762"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"24 587" деген сандар "31 246"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"3 000" деген сандар "3 056"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"2 798 584" деген сандар "2 799 547"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"3 429 276" деген сандар "3 439 239"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"2 107" деген сандар "1 414"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"22 270" деген сандар "21 577"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"-8 735" деген сандар "-8 042"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"8 735" деген сандар "8 042"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(6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кезектен тыс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