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40dd" w14:textId="e7e4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13 желтоқсандағы № 10/63 шешімі. Павлодар облысының Әділет департаментінде 2016 жылғы 22 желтоқсанда № 5303 болып тіркелді. Күші жойылды - Павлодар облысы Павлодар аудандық мәслихатының 2017 жылғы 7 ақпандағы № 13/82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мәслихатының 07.02.2017 № 13/82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2016 жылғы 6 желтоқсандағы № 69/9 "Облыстық мәслихаттың (V сайланған XLVI сессиясы)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мәслихаттың (5 сайланған 54 кезекті сессиясы) 2015 жылғы 23 желтоқсандағы "2016 - 2018 жылдарға арналған Павлодар аудандық бюджет туралы" № 54/406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4867 болып тіркелген, аудандық "Заман тынысы", "Нива" газеттерінің 2016 жылғы 14 қаңтардағы № 2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"3 432 611" деген сандар "3 503 754"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"31 246" деген сандар "31 242"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"2 799 547" деген сандар "2 870 694"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"3 439 239" деген сандар "3 510 382"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(6 сайланған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