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6103" w14:textId="c1e6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2017 - 2019 жылдарға арналған Павлодар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2016 жылғы 22 желтоқсандағы № 11/68 шешімі. Павлодар облысының Әділет департаментінде 2017 жылғы 6 қаңтарда № 5325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"Агроөнеркәсiптiк кешендi және ауылдық аумақтарды дамытуды мемлекеттiк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ауданының 2017 - 2019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2017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4 275 989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3 556 764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4 331 634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8 984,5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30 632,5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-480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келіп түскен түсімдер - 480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-64 149,5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64 149,5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Павлодар аудандық мәслихатының 13.04.2017 </w:t>
      </w:r>
      <w:r>
        <w:rPr>
          <w:rFonts w:ascii="Times New Roman"/>
          <w:b w:val="false"/>
          <w:i w:val="false"/>
          <w:color w:val="ff0000"/>
          <w:sz w:val="28"/>
        </w:rPr>
        <w:t>№ 16/103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17.07.2017 </w:t>
      </w:r>
      <w:r>
        <w:rPr>
          <w:rFonts w:ascii="Times New Roman"/>
          <w:b w:val="false"/>
          <w:i w:val="false"/>
          <w:color w:val="ff0000"/>
          <w:sz w:val="28"/>
        </w:rPr>
        <w:t>№ 18/108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27.10.2017 </w:t>
      </w:r>
      <w:r>
        <w:rPr>
          <w:rFonts w:ascii="Times New Roman"/>
          <w:b w:val="false"/>
          <w:i w:val="false"/>
          <w:color w:val="ff0000"/>
          <w:sz w:val="28"/>
        </w:rPr>
        <w:t>№ 23/126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жергілікті атқарушы органның 2017 жылға арналған резерві 11 942 мың теңге сомасында бекітілсін.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Павлодар облысы Павлодар аудандық мәслихатының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Павлодар аудан бюджетінде – 2 825 331 мың теңге облыстық бюджеттен берілетін субвенциялар көлемі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2017 жылға арналған Павлодар аудандық бюджетті атқару үрдiсiнде секвестрге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ауыл және ауылдық округтердің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жергілікті өзін-өзі басқару органдарына трансферттер сомаларын бөлу көлемі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Павлодар облысы Павлодар аудандық мәслихатының 13.04.2017 </w:t>
      </w:r>
      <w:r>
        <w:rPr>
          <w:rFonts w:ascii="Times New Roman"/>
          <w:b w:val="false"/>
          <w:i w:val="false"/>
          <w:color w:val="ff0000"/>
          <w:sz w:val="28"/>
        </w:rPr>
        <w:t>№ 16/103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3 556 764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3 556 764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2 010 397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1 849 655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-64 149,5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64 149,5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55 166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2 403 720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1 904 393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1 823 333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3 692 321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2 423 797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1 933 671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1 851 045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бюджеттiк атқарылу</w:t>
      </w:r>
      <w:r>
        <w:br/>
      </w:r>
      <w:r>
        <w:rPr>
          <w:rFonts w:ascii="Times New Roman"/>
          <w:b/>
          <w:i w:val="false"/>
          <w:color w:val="000000"/>
        </w:rPr>
        <w:t>үрдiсiнде секвестрге жатпайтын</w:t>
      </w:r>
      <w:r>
        <w:br/>
      </w:r>
      <w:r>
        <w:rPr>
          <w:rFonts w:ascii="Times New Roman"/>
          <w:b/>
          <w:i w:val="false"/>
          <w:color w:val="000000"/>
        </w:rPr>
        <w:t>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Павлодар облысы Павлодар аудандық мәслихатының 04.12.2017 </w:t>
      </w:r>
      <w:r>
        <w:rPr>
          <w:rFonts w:ascii="Times New Roman"/>
          <w:b w:val="false"/>
          <w:i w:val="false"/>
          <w:color w:val="ff0000"/>
          <w:sz w:val="28"/>
        </w:rPr>
        <w:t>№ 24/131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436"/>
        <w:gridCol w:w="883"/>
        <w:gridCol w:w="7"/>
        <w:gridCol w:w="1877"/>
        <w:gridCol w:w="1877"/>
        <w:gridCol w:w="5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Григорьевка ауылдық округi әкiмiнiң аппараты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әкімнің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жұмыстарын қолдау 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жылғы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"2017 - 2019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11/68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бөлу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Павлодар аудандық мәслихатының 27.10.2017 </w:t>
      </w:r>
      <w:r>
        <w:rPr>
          <w:rFonts w:ascii="Times New Roman"/>
          <w:b w:val="false"/>
          <w:i w:val="false"/>
          <w:color w:val="ff0000"/>
          <w:sz w:val="28"/>
        </w:rPr>
        <w:t>№ 23/126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