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75cf" w14:textId="e8b7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Заңғар ауылдық округі Коряковка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Заңғар ауылдық округі әкімінің 2016 жылғы 26 желтоқсандағы № 1-03-01 шешімі. Павлодар облысының Әділет департаментінде 2017 жылғы 19 қаңтарда № 5346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Коряковка ауылының тұрғындарының пікірін ескере отырып және 2016 жылғы 21 қарашадағы Павлодар облыстық ономастикалық комиссиясының қорытындысы негізінде Заңғар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Заңғар ауылдық округі Коряковка ауылындағы Новая көшесі Жұмабек Мналимов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Заңғар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