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212e" w14:textId="f0c2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Рождественка ауылдық округі Максимовка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Рождественка ауылдық округі әкімінің 2016 жылғы 5 сәуірдегі № 2 шешімі. Павлодар облысының Әділет департаментінде 2016 жылғы 20 сәуірде № 5091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Максимовка ауылының тұрғындарының пікірін ескере отырып, 2015 жылғы 2 желтоқсандағы Павлодар облыстық ономастикалық комиссиясының қорытындысы негізінде Рождественка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ауданы Рождественка ауылдық округі Максимовка ауылының келесі көшелерінің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"Гончаров" көшесі "Қайырбек Жүсіпов"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"Степная" көшесі "Сахан Аштаев"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Рождественка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