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d79a" w14:textId="99dd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Ефремовка ауылдық округі Ефремовка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Ефремовка ауылдық округі әкімінің 2016 жылғы 26 желтоқсандағы № 1-03-16 шешімі. Павлодар облысының Әділет департаментінде 2017 жылғы 26 қаңтарда № 5352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Ефремовка ауылы тұрғындарының пікірін ескере отырып және 2016 жылғы 21 қарашадағы облыстық ономастикалық комиссиясының қорытындысы негізінде Ефремовка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ауданы Ефремовка ауылдық округінің Ефремовка ауылында "Степная" көшесі "Дмитрий Агеев" көшесіне, "Лесная" көшесі "Тәуелсіздік"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оның алғашқы ресми жарияланған күннен кейін күнтізбелік он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Ефремовка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