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1cef" w14:textId="5361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2016 жылғы 16 ақпандағы № 307/55 шешімі. Павлодар облысының Әділет департаментінде 2016 жылғы 02 наурызда № 4947 болып тіркелді. Күші жойылды - Павлодар облысы Успен аудандық мәслихатының 2017 жылғы 28 ақпандағы № 65/13 (алғашқы ресми жарияланған күнінен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Успен аудандық мәслихатының 28.02.2017 № 65/13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w:t>
      </w:r>
      <w:r>
        <w:rPr>
          <w:rFonts w:ascii="Times New Roman"/>
          <w:b/>
          <w:i w:val="false"/>
          <w:color w:val="000000"/>
          <w:sz w:val="28"/>
        </w:rPr>
        <w:t>М ЕТЕДІ</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Осы шешімнің қосымшасына сәйкес Успен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"Успен аудандық мәслихатының аппараты" коммуналдық мемлекеттік мекемесінің ұйымдастырушылық-құжаттамалық бөлімінің басшысына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2016 жылғы 16 ақпандағы</w:t>
            </w:r>
            <w:r>
              <w:br/>
            </w:r>
            <w:r>
              <w:rPr>
                <w:rFonts w:ascii="Times New Roman"/>
                <w:b w:val="false"/>
                <w:i w:val="false"/>
                <w:color w:val="000000"/>
                <w:sz w:val="20"/>
              </w:rPr>
              <w:t>№ 307/55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Успен аудандық мәслихаты аппаратының "Б" корпусы</w:t>
      </w:r>
      <w:r>
        <w:br/>
      </w:r>
      <w:r>
        <w:rPr>
          <w:rFonts w:ascii="Times New Roman"/>
          <w:b/>
          <w:i w:val="false"/>
          <w:color w:val="000000"/>
        </w:rPr>
        <w:t>мемлекеттік 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"Успен аудандық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"Успен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w:t>
      </w:r>
      <w:r>
        <w:rPr>
          <w:rFonts w:ascii="Times New Roman"/>
          <w:b w:val="false"/>
          <w:i w:val="false"/>
          <w:color w:val="000000"/>
          <w:sz w:val="28"/>
        </w:rPr>
        <w:t xml:space="preserve">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w:t>
      </w:r>
      <w:r>
        <w:rPr>
          <w:rFonts w:ascii="Times New Roman"/>
          <w:b w:val="false"/>
          <w:i w:val="false"/>
          <w:color w:val="000000"/>
          <w:sz w:val="28"/>
        </w:rPr>
        <w:t xml:space="preserve">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w:t>
      </w:r>
      <w:r>
        <w:rPr>
          <w:rFonts w:ascii="Times New Roman"/>
          <w:b w:val="false"/>
          <w:i w:val="false"/>
          <w:color w:val="000000"/>
          <w:sz w:val="28"/>
        </w:rPr>
        <w:t xml:space="preserve">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w:t>
      </w:r>
      <w:r>
        <w:rPr>
          <w:rFonts w:ascii="Times New Roman"/>
          <w:b w:val="false"/>
          <w:i w:val="false"/>
          <w:color w:val="000000"/>
          <w:sz w:val="28"/>
        </w:rPr>
        <w:t xml:space="preserve">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Успен аудандық мәслихатының аппараты оның жұмыс органы болып табылады.</w:t>
      </w:r>
      <w:r>
        <w:br/>
      </w:r>
      <w:r>
        <w:rPr>
          <w:rFonts w:ascii="Times New Roman"/>
          <w:b w:val="false"/>
          <w:i w:val="false"/>
          <w:color w:val="000000"/>
          <w:sz w:val="28"/>
        </w:rPr>
        <w:t>
      7.</w:t>
      </w:r>
      <w:r>
        <w:rPr>
          <w:rFonts w:ascii="Times New Roman"/>
          <w:b w:val="false"/>
          <w:i w:val="false"/>
          <w:color w:val="000000"/>
          <w:sz w:val="28"/>
        </w:rPr>
        <w:t xml:space="preserve">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8.</w:t>
      </w:r>
      <w:r>
        <w:rPr>
          <w:rFonts w:ascii="Times New Roman"/>
          <w:b w:val="false"/>
          <w:i w:val="false"/>
          <w:color w:val="000000"/>
          <w:sz w:val="28"/>
        </w:rPr>
        <w:t xml:space="preserve"> Бағалау жөніндегі комиссияның шешімі ашық дауыс беру арқылы қабылданады.</w:t>
      </w:r>
      <w:r>
        <w:br/>
      </w:r>
      <w:r>
        <w:rPr>
          <w:rFonts w:ascii="Times New Roman"/>
          <w:b w:val="false"/>
          <w:i w:val="false"/>
          <w:color w:val="000000"/>
          <w:sz w:val="28"/>
        </w:rPr>
        <w:t>
      9.</w:t>
      </w:r>
      <w:r>
        <w:rPr>
          <w:rFonts w:ascii="Times New Roman"/>
          <w:b w:val="false"/>
          <w:i w:val="false"/>
          <w:color w:val="000000"/>
          <w:sz w:val="28"/>
        </w:rPr>
        <w:t xml:space="preserve">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Успен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10.</w:t>
      </w:r>
      <w:r>
        <w:rPr>
          <w:rFonts w:ascii="Times New Roman"/>
          <w:b w:val="false"/>
          <w:i w:val="false"/>
          <w:color w:val="000000"/>
          <w:sz w:val="28"/>
        </w:rPr>
        <w:t xml:space="preserve">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w:t>
      </w:r>
      <w:r>
        <w:rPr>
          <w:rFonts w:ascii="Times New Roman"/>
          <w:b w:val="false"/>
          <w:i w:val="false"/>
          <w:color w:val="000000"/>
          <w:sz w:val="28"/>
        </w:rPr>
        <w:t xml:space="preserve">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w:t>
      </w:r>
      <w:r>
        <w:rPr>
          <w:rFonts w:ascii="Times New Roman"/>
          <w:b w:val="false"/>
          <w:i w:val="false"/>
          <w:color w:val="000000"/>
          <w:sz w:val="28"/>
        </w:rPr>
        <w:t xml:space="preserve">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w:t>
      </w:r>
      <w:r>
        <w:rPr>
          <w:rFonts w:ascii="Times New Roman"/>
          <w:b w:val="false"/>
          <w:i w:val="false"/>
          <w:color w:val="000000"/>
          <w:sz w:val="28"/>
        </w:rPr>
        <w:t xml:space="preserve">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15.</w:t>
      </w:r>
      <w:r>
        <w:rPr>
          <w:rFonts w:ascii="Times New Roman"/>
          <w:b w:val="false"/>
          <w:i w:val="false"/>
          <w:color w:val="000000"/>
          <w:sz w:val="28"/>
        </w:rPr>
        <w:t xml:space="preserve">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w:t>
      </w:r>
      <w:r>
        <w:rPr>
          <w:rFonts w:ascii="Times New Roman"/>
          <w:b w:val="false"/>
          <w:i w:val="false"/>
          <w:color w:val="000000"/>
          <w:sz w:val="28"/>
        </w:rPr>
        <w:t xml:space="preserve"> Негізгі баллдар 100 балл деңгейінде белгіленеді.</w:t>
      </w:r>
      <w:r>
        <w:br/>
      </w:r>
      <w:r>
        <w:rPr>
          <w:rFonts w:ascii="Times New Roman"/>
          <w:b w:val="false"/>
          <w:i w:val="false"/>
          <w:color w:val="000000"/>
          <w:sz w:val="28"/>
        </w:rPr>
        <w:t>
      17.</w:t>
      </w:r>
      <w:r>
        <w:rPr>
          <w:rFonts w:ascii="Times New Roman"/>
          <w:b w:val="false"/>
          <w:i w:val="false"/>
          <w:color w:val="000000"/>
          <w:sz w:val="28"/>
        </w:rPr>
        <w:t xml:space="preserve">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w:t>
      </w:r>
      <w:r>
        <w:rPr>
          <w:rFonts w:ascii="Times New Roman"/>
          <w:b w:val="false"/>
          <w:i w:val="false"/>
          <w:color w:val="000000"/>
          <w:sz w:val="28"/>
        </w:rPr>
        <w:t xml:space="preserve">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19.</w:t>
      </w:r>
      <w:r>
        <w:rPr>
          <w:rFonts w:ascii="Times New Roman"/>
          <w:b w:val="false"/>
          <w:i w:val="false"/>
          <w:color w:val="000000"/>
          <w:sz w:val="28"/>
        </w:rPr>
        <w:t xml:space="preserve"> Айыппұл баллдары орындау және еңбек тәртібін бұзғаны үшін қойылады.</w:t>
      </w:r>
      <w:r>
        <w:br/>
      </w:r>
      <w:r>
        <w:rPr>
          <w:rFonts w:ascii="Times New Roman"/>
          <w:b w:val="false"/>
          <w:i w:val="false"/>
          <w:color w:val="000000"/>
          <w:sz w:val="28"/>
        </w:rPr>
        <w:t>
      20.</w:t>
      </w:r>
      <w:r>
        <w:rPr>
          <w:rFonts w:ascii="Times New Roman"/>
          <w:b w:val="false"/>
          <w:i w:val="false"/>
          <w:color w:val="000000"/>
          <w:sz w:val="28"/>
        </w:rPr>
        <w:t xml:space="preserve">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21.</w:t>
      </w:r>
      <w:r>
        <w:rPr>
          <w:rFonts w:ascii="Times New Roman"/>
          <w:b w:val="false"/>
          <w:i w:val="false"/>
          <w:color w:val="000000"/>
          <w:sz w:val="28"/>
        </w:rPr>
        <w:t xml:space="preserve">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22.</w:t>
      </w:r>
      <w:r>
        <w:rPr>
          <w:rFonts w:ascii="Times New Roman"/>
          <w:b w:val="false"/>
          <w:i w:val="false"/>
          <w:color w:val="000000"/>
          <w:sz w:val="28"/>
        </w:rPr>
        <w:t xml:space="preserve">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23.</w:t>
      </w:r>
      <w:r>
        <w:rPr>
          <w:rFonts w:ascii="Times New Roman"/>
          <w:b w:val="false"/>
          <w:i w:val="false"/>
          <w:color w:val="000000"/>
          <w:sz w:val="28"/>
        </w:rPr>
        <w:t xml:space="preserve">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w:t>
      </w:r>
      <w:r>
        <w:rPr>
          <w:rFonts w:ascii="Times New Roman"/>
          <w:b w:val="false"/>
          <w:i w:val="false"/>
          <w:color w:val="000000"/>
          <w:sz w:val="28"/>
        </w:rPr>
        <w:t xml:space="preserve">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w:t>
      </w:r>
      <w:r>
        <w:rPr>
          <w:rFonts w:ascii="Times New Roman"/>
          <w:b w:val="false"/>
          <w:i w:val="false"/>
          <w:color w:val="000000"/>
          <w:sz w:val="28"/>
        </w:rPr>
        <w:t xml:space="preserve">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w:t>
      </w:r>
      <w:r>
        <w:rPr>
          <w:rFonts w:ascii="Times New Roman"/>
          <w:b w:val="false"/>
          <w:i w:val="false"/>
          <w:color w:val="000000"/>
          <w:sz w:val="28"/>
        </w:rPr>
        <w:t xml:space="preserve">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28.</w:t>
      </w:r>
      <w:r>
        <w:rPr>
          <w:rFonts w:ascii="Times New Roman"/>
          <w:b w:val="false"/>
          <w:i w:val="false"/>
          <w:color w:val="000000"/>
          <w:sz w:val="28"/>
        </w:rPr>
        <w:t xml:space="preserve">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w:t>
      </w:r>
      <w:r>
        <w:rPr>
          <w:rFonts w:ascii="Times New Roman"/>
          <w:b w:val="false"/>
          <w:i w:val="false"/>
          <w:color w:val="000000"/>
          <w:sz w:val="28"/>
        </w:rPr>
        <w:t xml:space="preserve">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31.</w:t>
      </w:r>
      <w:r>
        <w:rPr>
          <w:rFonts w:ascii="Times New Roman"/>
          <w:b w:val="false"/>
          <w:i w:val="false"/>
          <w:color w:val="000000"/>
          <w:sz w:val="28"/>
        </w:rPr>
        <w:t xml:space="preserve">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w:t>
      </w:r>
      <w:r>
        <w:rPr>
          <w:rFonts w:ascii="Times New Roman"/>
          <w:b w:val="false"/>
          <w:i w:val="false"/>
          <w:color w:val="000000"/>
          <w:sz w:val="28"/>
        </w:rPr>
        <w:t xml:space="preserve">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33.</w:t>
      </w:r>
      <w:r>
        <w:rPr>
          <w:rFonts w:ascii="Times New Roman"/>
          <w:b w:val="false"/>
          <w:i w:val="false"/>
          <w:color w:val="000000"/>
          <w:sz w:val="28"/>
        </w:rPr>
        <w:t xml:space="preserve"> Мәслихат аппараты айналмалы бағалаудың орта бағасын есептейді.</w:t>
      </w:r>
      <w:r>
        <w:br/>
      </w:r>
      <w:r>
        <w:rPr>
          <w:rFonts w:ascii="Times New Roman"/>
          <w:b w:val="false"/>
          <w:i w:val="false"/>
          <w:color w:val="000000"/>
          <w:sz w:val="28"/>
        </w:rPr>
        <w:t>
      34.</w:t>
      </w:r>
      <w:r>
        <w:rPr>
          <w:rFonts w:ascii="Times New Roman"/>
          <w:b w:val="false"/>
          <w:i w:val="false"/>
          <w:color w:val="000000"/>
          <w:sz w:val="28"/>
        </w:rPr>
        <w:t xml:space="preserve">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w:t>
      </w:r>
      <w:r>
        <w:rPr>
          <w:rFonts w:ascii="Times New Roman"/>
          <w:b w:val="false"/>
          <w:i w:val="false"/>
          <w:color w:val="000000"/>
          <w:sz w:val="28"/>
        </w:rPr>
        <w:t xml:space="preserve">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w:t>
      </w:r>
      <w:r>
        <w:rPr>
          <w:rFonts w:ascii="Times New Roman"/>
          <w:b w:val="false"/>
          <w:i w:val="false"/>
          <w:color w:val="000000"/>
          <w:sz w:val="28"/>
        </w:rPr>
        <w:t xml:space="preserve">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90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w:t>
      </w:r>
      <w:r>
        <w:rPr>
          <w:rFonts w:ascii="Times New Roman"/>
          <w:b w:val="false"/>
          <w:i w:val="false"/>
          <w:color w:val="000000"/>
          <w:sz w:val="28"/>
        </w:rPr>
        <w:t xml:space="preserve"> Жылдың қорытынды баға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мәслихат аппараты "Б" корпусы қызметшісін бағалау нәтижесін санауда қате жіберсе;</w:t>
      </w:r>
      <w:r>
        <w:br/>
      </w:r>
      <w:r>
        <w:rPr>
          <w:rFonts w:ascii="Times New Roman"/>
          <w:b w:val="false"/>
          <w:i w:val="false"/>
          <w:color w:val="000000"/>
          <w:sz w:val="28"/>
        </w:rPr>
        <w:t>
      41.</w:t>
      </w:r>
      <w:r>
        <w:rPr>
          <w:rFonts w:ascii="Times New Roman"/>
          <w:b w:val="false"/>
          <w:i w:val="false"/>
          <w:color w:val="000000"/>
          <w:sz w:val="28"/>
        </w:rPr>
        <w:t xml:space="preserve">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42.</w:t>
      </w:r>
      <w:r>
        <w:rPr>
          <w:rFonts w:ascii="Times New Roman"/>
          <w:b w:val="false"/>
          <w:i w:val="false"/>
          <w:color w:val="000000"/>
          <w:sz w:val="28"/>
        </w:rPr>
        <w:t xml:space="preserve">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43.</w:t>
      </w:r>
      <w:r>
        <w:rPr>
          <w:rFonts w:ascii="Times New Roman"/>
          <w:b w:val="false"/>
          <w:i w:val="false"/>
          <w:color w:val="000000"/>
          <w:sz w:val="28"/>
        </w:rPr>
        <w:t xml:space="preserve">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44.</w:t>
      </w:r>
      <w:r>
        <w:rPr>
          <w:rFonts w:ascii="Times New Roman"/>
          <w:b w:val="false"/>
          <w:i w:val="false"/>
          <w:color w:val="000000"/>
          <w:sz w:val="28"/>
        </w:rPr>
        <w:t xml:space="preserve">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46.</w:t>
      </w:r>
      <w:r>
        <w:rPr>
          <w:rFonts w:ascii="Times New Roman"/>
          <w:b w:val="false"/>
          <w:i w:val="false"/>
          <w:color w:val="000000"/>
          <w:sz w:val="28"/>
        </w:rPr>
        <w:t xml:space="preserve">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47.</w:t>
      </w:r>
      <w:r>
        <w:rPr>
          <w:rFonts w:ascii="Times New Roman"/>
          <w:b w:val="false"/>
          <w:i w:val="false"/>
          <w:color w:val="000000"/>
          <w:sz w:val="28"/>
        </w:rPr>
        <w:t xml:space="preserve">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w:t>
      </w:r>
      <w:r>
        <w:rPr>
          <w:rFonts w:ascii="Times New Roman"/>
          <w:b w:val="false"/>
          <w:i w:val="false"/>
          <w:color w:val="000000"/>
          <w:sz w:val="28"/>
        </w:rPr>
        <w:t xml:space="preserve">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w:t>
      </w:r>
      <w:r>
        <w:rPr>
          <w:rFonts w:ascii="Times New Roman"/>
          <w:b w:val="false"/>
          <w:i w:val="false"/>
          <w:color w:val="000000"/>
          <w:sz w:val="28"/>
        </w:rPr>
        <w:t xml:space="preserve">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w:t>
      </w:r>
      <w:r>
        <w:rPr>
          <w:rFonts w:ascii="Times New Roman"/>
          <w:b w:val="false"/>
          <w:i w:val="false"/>
          <w:color w:val="000000"/>
          <w:sz w:val="28"/>
        </w:rPr>
        <w:t xml:space="preserve">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51.</w:t>
      </w:r>
      <w:r>
        <w:rPr>
          <w:rFonts w:ascii="Times New Roman"/>
          <w:b w:val="false"/>
          <w:i w:val="false"/>
          <w:color w:val="000000"/>
          <w:sz w:val="28"/>
        </w:rPr>
        <w:t xml:space="preserve">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w:t>
      </w:r>
      <w:r>
        <w:rPr>
          <w:rFonts w:ascii="Times New Roman"/>
          <w:b w:val="false"/>
          <w:i w:val="false"/>
          <w:color w:val="000000"/>
          <w:sz w:val="28"/>
        </w:rPr>
        <w:t xml:space="preserve">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1"/>
    <w:p>
      <w:pPr>
        <w:spacing w:after="0"/>
        <w:ind w:left="0"/>
        <w:jc w:val="both"/>
      </w:pPr>
      <w:r>
        <w:rPr>
          <w:rFonts w:ascii="Times New Roman"/>
          <w:b w:val="false"/>
          <w:i w:val="false"/>
          <w:color w:val="000000"/>
          <w:sz w:val="28"/>
        </w:rPr>
        <w:t>            ________________________________________жыл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w:t>
      </w:r>
      <w:r>
        <w:br/>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89"/>
        <w:gridCol w:w="4330"/>
        <w:gridCol w:w="2347"/>
        <w:gridCol w:w="1279"/>
        <w:gridCol w:w="82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09"/>
        <w:gridCol w:w="6791"/>
      </w:tblGrid>
      <w:tr>
        <w:trPr>
          <w:trHeight w:val="30" w:hRule="atLeast"/>
        </w:trPr>
        <w:tc>
          <w:tcPr>
            <w:tcW w:w="55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67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rPr>
          <w:rFonts w:ascii="Times New Roman"/>
          <w:b w:val="false"/>
          <w:i/>
          <w:color w:val="000000"/>
          <w:sz w:val="28"/>
        </w:rPr>
        <w:t>)</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бағдайда)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