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04d8" w14:textId="cb30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Успен ауданының ұйымдарында мүгедектерді жұмысқа орналастыру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2016 жылғы 05 шілдедегі № 121/7 қаулысы. Павлодар облысының Әділет департаментінде 2016 жылғы 26 шілдеде № 5180 болып тіркелді. Күші жойылды - Павлодар облысы Успен аудандық әкімдігінің 2016 жылғы 19 қыркүйектегі № 172/9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Успен аудандық әкімдігінің 19.09.2016 № 172/9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мүгедектердің жұмысқа орналасуын қамтамасыз ету мақсатында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КАУЛЫ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арналған Успен ауданының ұйымдарында ұйымдық-құқықтық нысанына және меншік нысандарына қарамастан мүгедектерді жұмысқа орналастыру үшін ауыр жұмыстар орнынан, зиянды, қауіпті еңбек жағдайларынан басқа жұмыс орындар квотасы аудандағы жұмыс орындардың жалпы санының үш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осы мәселелерге жетекшілік ететін Успен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