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89bd" w14:textId="af68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(V сайланған LII сессиясы) 2015 жылғы 23 желтоқсандағы "Успен ауданының 2016 - 2018 жылдарға арналған бюджеті туралы" № 287/52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2016 жылғы 27 шілдедегі № 29/4 шешімі. Павлодар облысының Әділет департаментінде 2016 жылғы 08 тамызда № 5195 болып тіркелді. Күші жойылды - Павлодар облысы Успен аудандық мәслихатының 2017 жылғы 16 наурыздағы № 70/14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мәслихатының 16.03.2017 № 70/14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аудандық мәслихатының (V сайланған LII сессиясы) 2015 жылғы 23 желтоқсандағы "Успен ауданының 2016 - 2018 жылдарға арналған бюджеті туралы" № 287/52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 № 4870 болып тіркелген, 2016 жылғы 9 қаңтарындағы № 1 "Аймақ ажары", 2016 жылғы 9 қаңтарындағы № 1 "Огни села"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"2 352 244" сандары "2 350 222"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"285 356" сандары "302 964"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"2 062 120" сандары "2 042 490"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"2 352 552" сандары "2 350 530"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"5 200" сандары "2 776"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жүзеге асырылуын бақылау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IV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29/4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 xml:space="preserve">(өзгерістермен)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1 104 812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жұмыс-пен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бюджет-тен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IV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29/4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аулдық округі</w:t>
      </w:r>
      <w:r>
        <w:br/>
      </w:r>
      <w:r>
        <w:rPr>
          <w:rFonts w:ascii="Times New Roman"/>
          <w:b/>
          <w:i w:val="false"/>
          <w:color w:val="000000"/>
        </w:rPr>
        <w:t>бойынша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005"/>
        <w:gridCol w:w="587"/>
        <w:gridCol w:w="1426"/>
        <w:gridCol w:w="1426"/>
        <w:gridCol w:w="1426"/>
        <w:gridCol w:w="5212"/>
      </w:tblGrid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ауданының Успен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ауылының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