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f7e6" w14:textId="16af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2016 жылғы 9 қарашадағы № 49/9 шешімі. Павлодар облысының Әділет департаментінде 2016 жылғы 18 қарашада № 5271 болып тіркелді. Күші жойылды - Павлодар облысы Успен аудандық мәслихатының 2017 жылғы 16 наурыздағы № 70/14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16.03.2017 № 70/14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аудандық мәслихатының (V сайланған LII сессиясы) 2015 жылғы 23 желтоқсандағы "Успен ауданының 2016 - 2018 жылдарға арналған бюджеті туралы" № 287/52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4870 болып тіркелген, 2016 жылғы 9 қаңтарындағы № 1 "Аймақ ажары", 2016 жылғы 9 қаңтарындағы № 1 "Огни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"2 350 222" сандары "2 404 688"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"302 964" сандары "316 979"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"3 938" сандары "4 904"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"830" сандары "1 813"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"2 042 490" сандары "2 080 992"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"2 350 530" сандары "2 404 996"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"2 776" сандары "150"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IХ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бюджеттің несие беруі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IХ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округтері кесіндісінде 2016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005"/>
        <w:gridCol w:w="587"/>
        <w:gridCol w:w="1426"/>
        <w:gridCol w:w="1426"/>
        <w:gridCol w:w="1426"/>
        <w:gridCol w:w="5212"/>
      </w:tblGrid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ауылдық округі аппаратының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Успен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арнайы резервi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IХ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