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6343" w14:textId="1466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(V сайланған LII сессиясы) 2015 жылғы 23 желтоқсандағы "Успен ауданының 2016 - 2018 жылдарға арналған бюджеті туралы" № 287/52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2016 жылғы 13 желтоқсандағы № 50/10 шешімі. Павлодар облысының Әділет департаментінде 2016 жылғы 23 желтоқсанда № 5305 болып тіркелді. Күші жойылды - Павлодар облысы Успен аудандық мәслихатының 2017 жылғы 16 наурыздағы № 70/14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Успен аудандық мәслихатының 16.03.2017 № 70/14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аудандық мәслихатының (V сайланған LII сессиясы) 2015 жылғы 23 желтоқсандағы "Успен ауданының 2016 - 2018 жылдарға арналған бюджеті туралы" № 287/52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29 желтоқсанда № 4870 болып тіркелген, 2016 жылғы 9 қаңтарындағы № 1 "Аймақ ажары", 2016 жылғы 9 қаңтарындағы № 1 "Огни села"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"2 404 688" сандары "2 511 396"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"316 979" сандары "316 314"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"4 904" сандары "4 903"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"2 080 992" сандары "2 188 366"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"2 404 996" сандары "2 511 704"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жүзеге асырылуын бақылау аудандық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50/10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287/52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2 511 396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1 155 678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шартты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жұмыс-пен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87 919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бюджеттің несие беруі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операциялық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