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6fb10" w14:textId="9e6fb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ауданының 2017 - 2019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2016 жылғы 22 желтоқсандағы № 54/11 шешімі. Павлодар облысының Әділет департаментінде 2017 жылғы 6 қаңтарда № 5320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ауданының 2017 - 2019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2017 жылға мына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3 621 779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334 647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2 712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4 239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3 280 181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3 699 251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25 990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37 438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11 448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-103 462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103 462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Павлодар облысы Успен аудандық мәслихатының 16.03.2017 </w:t>
      </w:r>
      <w:r>
        <w:rPr>
          <w:rFonts w:ascii="Times New Roman"/>
          <w:b w:val="false"/>
          <w:i w:val="false"/>
          <w:color w:val="ff0000"/>
          <w:sz w:val="28"/>
        </w:rPr>
        <w:t>№ 69/14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енеді); 17.08.2017 </w:t>
      </w:r>
      <w:r>
        <w:rPr>
          <w:rFonts w:ascii="Times New Roman"/>
          <w:b w:val="false"/>
          <w:i w:val="false"/>
          <w:color w:val="ff0000"/>
          <w:sz w:val="28"/>
        </w:rPr>
        <w:t>№ 94/19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енеді); 08.11.2017 </w:t>
      </w:r>
      <w:r>
        <w:rPr>
          <w:rFonts w:ascii="Times New Roman"/>
          <w:b w:val="false"/>
          <w:i w:val="false"/>
          <w:color w:val="ff0000"/>
          <w:sz w:val="28"/>
        </w:rPr>
        <w:t>№ 98/21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енеді); 20.12.2017 </w:t>
      </w:r>
      <w:r>
        <w:rPr>
          <w:rFonts w:ascii="Times New Roman"/>
          <w:b w:val="false"/>
          <w:i w:val="false"/>
          <w:color w:val="ff0000"/>
          <w:sz w:val="28"/>
        </w:rPr>
        <w:t>№ 104/22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жылға арналған Успен ауданының бюджетінде мына көлемдер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Успен ауданының бюджетіне берілетін 2 059 162 мың теңге сомасындағы субвенциялар;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дамытуға арналған нысанылы трансферттер 1 023 748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ағымдағы трансферттер 197 271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Павлодар облысы Успен аудандық мәслихатының 17.08.2017 </w:t>
      </w:r>
      <w:r>
        <w:rPr>
          <w:rFonts w:ascii="Times New Roman"/>
          <w:b w:val="false"/>
          <w:i w:val="false"/>
          <w:color w:val="ff0000"/>
          <w:sz w:val="28"/>
        </w:rPr>
        <w:t>№ 94/19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енеді); 08.11.2017 </w:t>
      </w:r>
      <w:r>
        <w:rPr>
          <w:rFonts w:ascii="Times New Roman"/>
          <w:b w:val="false"/>
          <w:i w:val="false"/>
          <w:color w:val="ff0000"/>
          <w:sz w:val="28"/>
        </w:rPr>
        <w:t>№ 98/21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енеді); 20.12.2017 </w:t>
      </w:r>
      <w:r>
        <w:rPr>
          <w:rFonts w:ascii="Times New Roman"/>
          <w:b w:val="false"/>
          <w:i w:val="false"/>
          <w:color w:val="ff0000"/>
          <w:sz w:val="28"/>
        </w:rPr>
        <w:t>№ 104/22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жылға арналған Успен ауданының бюджетін атқару үдерісінде секвестрге жатпайтын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жылға арналған Успен ауданының ауылдық округтері кесіндісінде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жылға арналған жергілікті өзін-өзі басқару органдарына берілетін трансферттердің бөлінуі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жылға арналған Успен ауданының жергілікті атқарушы органдарының резерві 30,4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өзгерістер енгізілді - Павлодар облысы Успен аудандық мәслихатының 17.08.2017 </w:t>
      </w:r>
      <w:r>
        <w:rPr>
          <w:rFonts w:ascii="Times New Roman"/>
          <w:b w:val="false"/>
          <w:i w:val="false"/>
          <w:color w:val="ff0000"/>
          <w:sz w:val="28"/>
        </w:rPr>
        <w:t>№ 94/19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енеді); 08.11.2017 </w:t>
      </w:r>
      <w:r>
        <w:rPr>
          <w:rFonts w:ascii="Times New Roman"/>
          <w:b w:val="false"/>
          <w:i w:val="false"/>
          <w:color w:val="ff0000"/>
          <w:sz w:val="28"/>
        </w:rPr>
        <w:t>№ 98/21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2005 жылғы 8 шілдедегі "Агроөнеркәсіптік кешенді және ауылдық аумақтарды дамытуды мемлекеттік реттеу туралы"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азаматтық қызметші болып табылатын және ауылдық елдi мекендерде жұмыс iстейтiн әлеуметтiк қамсыздандыру, бiлiм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жүзеге асырылуын бақылау Успен аудандық мәслихатының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2017 жылдың 1 қаңтарынан бастап қолданысқа енеді және мәслихаттың келесі жоспарлы кезеңге арналған Успен ауданының бюджеті туралы шешімі қолданысқа енгізілгеннен кейін күшін жояды.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54/11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Успен аудандық мәслихатының 20.12.2017 </w:t>
      </w:r>
      <w:r>
        <w:rPr>
          <w:rFonts w:ascii="Times New Roman"/>
          <w:b w:val="false"/>
          <w:i w:val="false"/>
          <w:color w:val="ff0000"/>
          <w:sz w:val="28"/>
        </w:rPr>
        <w:t>№ 104/22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3 621 779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3 280 181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3 280 181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3 280 181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928"/>
        <w:gridCol w:w="1261"/>
        <w:gridCol w:w="1261"/>
        <w:gridCol w:w="4998"/>
        <w:gridCol w:w="29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3 699 251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359 924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294 906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188 176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1 546 763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185 307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1 180 445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1 129 141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1 097 990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141 762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179 276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151 694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119 259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оңалтудың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жұмыс-пен қамту және әлеуметтік бағдарламалар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1 048 123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980 613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939 716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939 716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239 610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95 084 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142 280,6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118 855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15 017,6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15 017,6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бюджет-тен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операциялық сальдо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-103 462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54/11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2 519 088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2 179 353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2 179 353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2 179 353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929"/>
        <w:gridCol w:w="1261"/>
        <w:gridCol w:w="1262"/>
        <w:gridCol w:w="4998"/>
        <w:gridCol w:w="2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2 519 088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338 017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271 147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80 526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80 526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174 263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164 463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1 515 639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102 378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102 378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1 221 287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1 170 345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1 137 719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99 533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99 533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124 392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90 139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оңалтудың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жұмыс-пен қамту және әлеуметтік бағдарламалар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255 528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156 188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116 446 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116 446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79 359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472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бюджет-тен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бюджеттің несие беруі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- 10 937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операциялық сальдо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-10 937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54/11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2 570 009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      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2 213 287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2 213 287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2 213 287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929"/>
        <w:gridCol w:w="1261"/>
        <w:gridCol w:w="1262"/>
        <w:gridCol w:w="4998"/>
        <w:gridCol w:w="2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2 570 009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340 283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272 271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174 095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1 536 255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196 161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93 105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93 105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1 229 121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1 177 420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1 144 602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110 973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110 973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158 224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129 307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94 488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оңалтудың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жұмыс-пен қамту және әлеуметтік бағдарламалар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256 558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157 564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117 242 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117 242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дамыту.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472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91 298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бюджет-тен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бюджеттің несие беруі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- 10 938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операциялық сальдо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-10 938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54/11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бюджетті орындау барысында секвестрлеуге</w:t>
      </w:r>
      <w:r>
        <w:br/>
      </w:r>
      <w:r>
        <w:rPr>
          <w:rFonts w:ascii="Times New Roman"/>
          <w:b/>
          <w:i w:val="false"/>
          <w:color w:val="000000"/>
        </w:rPr>
        <w:t>жатпайтын аудандық бюджеттік бағдарламар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54/11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округтері кесіндісінде 2017 жылға</w:t>
      </w:r>
      <w:r>
        <w:br/>
      </w:r>
      <w:r>
        <w:rPr>
          <w:rFonts w:ascii="Times New Roman"/>
          <w:b/>
          <w:i w:val="false"/>
          <w:color w:val="000000"/>
        </w:rPr>
        <w:t>арналған бюджеттік бағдарламаларының тізбесі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Павлодар облысы Успен аудандық мәслихатының 16.03.2017 </w:t>
      </w:r>
      <w:r>
        <w:rPr>
          <w:rFonts w:ascii="Times New Roman"/>
          <w:b w:val="false"/>
          <w:i w:val="false"/>
          <w:color w:val="ff0000"/>
          <w:sz w:val="28"/>
        </w:rPr>
        <w:t>№ 69/14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2"/>
        <w:gridCol w:w="1161"/>
        <w:gridCol w:w="748"/>
        <w:gridCol w:w="1577"/>
        <w:gridCol w:w="1577"/>
        <w:gridCol w:w="1578"/>
        <w:gridCol w:w="4287"/>
      </w:tblGrid>
      <w:tr>
        <w:trPr>
          <w:trHeight w:val="30" w:hRule="atLeast"/>
        </w:trPr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округі аппаратының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</w:tr>
      <w:tr>
        <w:trPr>
          <w:trHeight w:val="30" w:hRule="atLeast"/>
        </w:trPr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Успен ауылы әкімінің аппараты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Равнополь ауылдық округі әкімінің аппараты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Қозыкеткен ауылдық округі әкімінің аппараты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 ауылдық округі әкімінің аппараты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 ауылдық округі әкімінің аппараты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Богатырь ауылы әкімінің аппараты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Қаратай ауылы әкімінің аппараты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Қоңырөзек ауылдық округі әкімінің аппараты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ауылдық округі әкімінің аппараты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Надаров ауылдық округі әкімінің аппараты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Таволжан ауылы әкімінің аппараты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 ауылдық округі әкімінің аппараты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54/11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өзін-өзі басқару</w:t>
      </w:r>
      <w:r>
        <w:br/>
      </w:r>
      <w:r>
        <w:rPr>
          <w:rFonts w:ascii="Times New Roman"/>
          <w:b/>
          <w:i w:val="false"/>
          <w:color w:val="000000"/>
        </w:rPr>
        <w:t>органдарына берілетін трансферттердің бөлінуі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Павлодар облысы Успен аудандық мәслихатының 08.11.2017 </w:t>
      </w:r>
      <w:r>
        <w:rPr>
          <w:rFonts w:ascii="Times New Roman"/>
          <w:b w:val="false"/>
          <w:i w:val="false"/>
          <w:color w:val="ff0000"/>
          <w:sz w:val="28"/>
        </w:rPr>
        <w:t>№ 98/21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2899"/>
        <w:gridCol w:w="6510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және ауылдық округтердің атауы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ауылдық округі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Равнополь ауылдық округі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Қозыкеткен ауылдық округі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 ауылдық округі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 ауылдық округі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Богатырь ауылы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Қаратай ауылы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Қоңырөзек ауылдық округі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ауылдық округі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Надаров ауылдық округі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Таволжан ауылы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 ауылдық округі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