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77d5" w14:textId="45e7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Богатырь ауылының көшелерінің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Богатырь ауылы әкімінің 2016 жылғы 4 сәуірдегі № 1 шешімі. Павлодар облысының Әділет департаментінде 2016 жылғы 20 сәуірде № 5086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2015 жылғы 2 желтоқсандағы облыстық ономастика комиссиясының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</w:t>
      </w:r>
      <w:r>
        <w:rPr>
          <w:rFonts w:ascii="Times New Roman"/>
          <w:b/>
          <w:i w:val="false"/>
          <w:color w:val="000000"/>
          <w:sz w:val="28"/>
        </w:rPr>
        <w:t>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ауданының Богатырь ауылының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"Степан Разин" көшесі "Бауыржан Момышұлы"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"Пугачев" көшесі "Әлия Молдағұлова"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Богатырь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