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0088" w14:textId="b9e0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Успен ауылдық округі Успен ауылының көшелерінің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Успен ауылдық округі әкімінің 2016 жылғы 9 наурыздағы № 2 шешімі. Павлодар облысының Әділет департаментінде 2016 жылғы 08 сәуірде № 5055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2015 жылғы 2 желтоқсандағы облыстық ономастика комиссиясының қорытындысы негізінде Успен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Успен ауылдық округі Успен ауылының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"Молодежная" көшесі "Наукенов"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март" көшесі "Яременко"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Успен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