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717d" w14:textId="4f87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ауданында 2016 жылға мектепке дейінгі тәрбие мен оқытуға арналған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2016 жылғы 22 қаңтардағы № 11/1 қаулысы. Павлодар облысының Әділет департаментінде 2016 жылғы 12 ақпанда № 4922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Шарбақты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Шарбақты ауданында 2016 жылға мектепке дейінгі тәрбие мен оқытуға арналған мемлекеттік білім беру тапсырысы, жан басына шаққандағы қаржыландыру және ата-ананың ақы төлеу мөлшерін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ауданында 2016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дейінгі тәрбие және оқытуға мемлекеттік білім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759"/>
        <w:gridCol w:w="1205"/>
        <w:gridCol w:w="1665"/>
        <w:gridCol w:w="1771"/>
        <w:gridCol w:w="3161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орташа шығын бағасы кемінде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айына жан басына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ата-ананың айына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әкімдігінің, Шарбақты ауданы Шарбақты ауыл әкімі аппаратының "Айгөлек"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әкімдігінің, Шарбақты ауданы Алексеевка ауылдық округ әкімі аппаратының "Балбөбек"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әкімдігінің, Шарбақты ауданы Орловка ауылдық округ әкімі аппаратының "Ақбота" бөбектер бақшасы" коммуналдық мемлекеттік казыналық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әкімдігінің, Шарбақты ауданы Александровка ауылдық округ әкімі аппаратының "Балапан"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7жасқа дейін - 5700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әкімдігінің, Шарбақты ауданы Шалдай ауылдық округ әкімі аппаратының "Бүлдіршін"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Арбиген жалпы білім беру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ауданының "Богодаровка негізгі жалпы білім беру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"Галкин жалпы білім беру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Есілбай жалпы орта білім беру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Жаңа-ауыл жалпы орта білім беру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ауданының "Жылыбұлақ негізгі жалпы білім беру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"Заборовка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ауданының "Қарабидай негізгі жалпы білім беру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Красиловка жалпы орта білім беру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"Малиновка жалпы білім беру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Маралды бастауыш білім беру мектебі"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ауданының "Назаровка негізгі жалпы білім беру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ауданының "Северный негізгі жалпы білім беру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Сосновка жалпы орта білім беру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"Хмельницкий жалпы білім беру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"Шегірен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Гимназиялық сыныптары бар жалпы орта білім беру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№ 3 жалпы орта білім беру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№ 2 жалпы негізгі білім беру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