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be5e" w14:textId="f91b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2015 жылғы 21 тамыздағы № 225/63 "Шарбақты ауданында жер салығының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2016 жылғы 10 наурыздағы № 262/72 шешімі. Павлодар облысының Әділет департаментінде 2016 жылғы 11 сәуірде № 5058 болып тіркелді. Күші жойылды - Павлодар облысы Шарбақты аудандық мәслихатының 2018 жылғы 8 маусымдағы № 134/39 (алғашқы ресми жарияланған күнінен кейін он күнтізбелік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08.06.2018 № 134/39 (алғашқы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тармақшасына, Қазақстан Республикасының 2015 жылғы 3 желтоқсандағы 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92) тармақшасына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2015 жылғы 21 тамыздағы № 225/63 "Шарбақты ауданында жер салығының және бірыңғай жер салығының мөлшерлемелерін жоғарылату туралы" (Нормативтік құқықтық актілерді мемлекеттік тіркеу тізілімінде № 4721 тіркелген, 2015 жылғы 22 қыркүйектегі ауданның "Маралды" газетінде, 2015 жылғы 22 қыркүйектегі "Трибуна"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"387-бабының 1-1" сандары мен сөздері "386–бабының 5" деген сандармен және сөздермен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хатшысына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