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96c2" w14:textId="4389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экономика және бюджеттік жоспарлау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2016 жылғы 4 сәуірдегі № 89/2 қаулысы. Павлодар облысының Әділет департаментінде 2016 жылғы 15 сәуірде № 5075 болып тіркелді. Күші жойылды - Павлодар облысы Шарбақты аудандық әкімдігінің 2016 жылғы 23 маусымдағы N 202/4 қаулысымен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әкімдігінің 23.06.2016 N 202/4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"Шарбақты ауданының экономика және бюджеттік жоспарлау бөлімі" мемлекеттік мекемесі туралы қоса берілген Ереже бекітілсін.</w:t>
      </w:r>
      <w:r>
        <w:br/>
      </w:r>
      <w:r>
        <w:rPr>
          <w:rFonts w:ascii="Times New Roman"/>
          <w:b w:val="false"/>
          <w:i w:val="false"/>
          <w:color w:val="000000"/>
          <w:sz w:val="28"/>
        </w:rPr>
        <w:t>
      </w:t>
      </w:r>
      <w:r>
        <w:rPr>
          <w:rFonts w:ascii="Times New Roman"/>
          <w:b w:val="false"/>
          <w:i w:val="false"/>
          <w:color w:val="000000"/>
          <w:sz w:val="28"/>
        </w:rPr>
        <w:t xml:space="preserve">2. "Шарбақты ауданының экономика және бюджеттік жоспарлау бөлімі" мемлекеттік мекемесі осы </w:t>
      </w:r>
      <w:r>
        <w:rPr>
          <w:rFonts w:ascii="Times New Roman"/>
          <w:b w:val="false"/>
          <w:i w:val="false"/>
          <w:color w:val="000000"/>
          <w:sz w:val="28"/>
        </w:rPr>
        <w:t>Ережені</w:t>
      </w:r>
      <w:r>
        <w:rPr>
          <w:rFonts w:ascii="Times New Roman"/>
          <w:b w:val="false"/>
          <w:i w:val="false"/>
          <w:color w:val="000000"/>
          <w:sz w:val="28"/>
        </w:rPr>
        <w:t xml:space="preserve"> заңнамамен бекітілген тәртіпте әділет органдарында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жетекшілік етуші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рет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2016 жылғы "4" сәуірдегі</w:t>
            </w:r>
            <w:r>
              <w:br/>
            </w:r>
            <w:r>
              <w:rPr>
                <w:rFonts w:ascii="Times New Roman"/>
                <w:b w:val="false"/>
                <w:i w:val="false"/>
                <w:color w:val="000000"/>
                <w:sz w:val="20"/>
              </w:rPr>
              <w:t>№89/2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"Шарбақты ауданының экономика және</w:t>
      </w:r>
      <w:r>
        <w:br/>
      </w:r>
      <w:r>
        <w:rPr>
          <w:rFonts w:ascii="Times New Roman"/>
          <w:b/>
          <w:i w:val="false"/>
          <w:color w:val="000000"/>
        </w:rPr>
        <w:t>бюджеттік жоспарлау бөлімі" мемлекеттік</w:t>
      </w:r>
      <w:r>
        <w:br/>
      </w:r>
      <w:r>
        <w:rPr>
          <w:rFonts w:ascii="Times New Roman"/>
          <w:b/>
          <w:i w:val="false"/>
          <w:color w:val="000000"/>
        </w:rPr>
        <w:t>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"Шарбақты ауданының экономика және бюджеттік жоспарлау бөлімі" мемлекеттік мекемесі Шарбақты ауданының экономикалық саясатының пайда болуы және дамуы, мемлекеттік жоспарлау және басқару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"Шарбақты ауданының экономика және бюджеттік жоспарлау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"Шарбақты ауданының экономика және бюджеттік жоспарлау бөлімі" мемлекеттік мекемесі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басқа да нормативтік-құқықтық актілерге, сонымен қатар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"Шарбақты ауданының экономика және бюджеттік жоспарлау бөлімі" мемлекеттік мекемесі ұйымдық-құқықтық нысанындағы заңды тұлға болып табылады, мемлекеттік тілде өзінің атауы жазылған мөрі мен мөртаңбалары, белгіленген үлгідегі бланкілері, Қазақстан Республикасының заңнамасына сәйкес қазынашылық органдарында есеп шоттары бар.</w:t>
      </w:r>
      <w:r>
        <w:br/>
      </w:r>
      <w:r>
        <w:rPr>
          <w:rFonts w:ascii="Times New Roman"/>
          <w:b w:val="false"/>
          <w:i w:val="false"/>
          <w:color w:val="000000"/>
          <w:sz w:val="28"/>
        </w:rPr>
        <w:t>
      </w:t>
      </w:r>
      <w:r>
        <w:rPr>
          <w:rFonts w:ascii="Times New Roman"/>
          <w:b w:val="false"/>
          <w:i w:val="false"/>
          <w:color w:val="000000"/>
          <w:sz w:val="28"/>
        </w:rPr>
        <w:t>5. "Шарбақты ауданының экономика және бюджеттік жоспарлау бөлімі" мемлекеттік мекемесі өз атынан азаматтық-құқықтық қатынас жасайды.</w:t>
      </w:r>
      <w:r>
        <w:br/>
      </w:r>
      <w:r>
        <w:rPr>
          <w:rFonts w:ascii="Times New Roman"/>
          <w:b w:val="false"/>
          <w:i w:val="false"/>
          <w:color w:val="000000"/>
          <w:sz w:val="28"/>
        </w:rPr>
        <w:t>
      </w:t>
      </w:r>
      <w:r>
        <w:rPr>
          <w:rFonts w:ascii="Times New Roman"/>
          <w:b w:val="false"/>
          <w:i w:val="false"/>
          <w:color w:val="000000"/>
          <w:sz w:val="28"/>
        </w:rPr>
        <w:t>6. "Шарбақты ауданының экономика және бюджеттік жоспарлау бөлімі" мемлекеттік мекемесі заңнамаға сәйкес уәкілеттік берілген болса, мемлекеттің атынан азаматтық-құқықтық қатынастардың тарапынан қатысуға құқығы бар.</w:t>
      </w:r>
      <w:r>
        <w:br/>
      </w:r>
      <w:r>
        <w:rPr>
          <w:rFonts w:ascii="Times New Roman"/>
          <w:b w:val="false"/>
          <w:i w:val="false"/>
          <w:color w:val="000000"/>
          <w:sz w:val="28"/>
        </w:rPr>
        <w:t>
      </w:t>
      </w:r>
      <w:r>
        <w:rPr>
          <w:rFonts w:ascii="Times New Roman"/>
          <w:b w:val="false"/>
          <w:i w:val="false"/>
          <w:color w:val="000000"/>
          <w:sz w:val="28"/>
        </w:rPr>
        <w:t>7. "Шарбақты ауданының экономика және бюджеттік жоспарлау бөлімі" мемлекеттік мекемесі өз құзыретіне сәйкес мәселелер бойынша заңнамада белгіленген тәртіпте "Шарбақты ауданының экономика және бюджеттік жоспарлау бөлімі" мемлекеттік мекеме басшысының бұйрықтары мен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8. "Шарбақты ауданының экономика және бюджеттік жоспарлау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"Шарбақты ауданының экономика және бюджеттік жоспарлау бөлімі" мемлекеттік мекемесінің орналасқан мекен-жайы: Қазақстан Республикасы, Павлодар облысы, 141100, Шарбақты ауданы, Шарбақты ауылы, Советов көшесі, 53.</w:t>
      </w:r>
      <w:r>
        <w:br/>
      </w:r>
      <w:r>
        <w:rPr>
          <w:rFonts w:ascii="Times New Roman"/>
          <w:b w:val="false"/>
          <w:i w:val="false"/>
          <w:color w:val="000000"/>
          <w:sz w:val="28"/>
        </w:rPr>
        <w:t>
      </w:t>
      </w:r>
      <w:r>
        <w:rPr>
          <w:rFonts w:ascii="Times New Roman"/>
          <w:b w:val="false"/>
          <w:i w:val="false"/>
          <w:color w:val="000000"/>
          <w:sz w:val="28"/>
        </w:rPr>
        <w:t>10. "Шарбақты ауданының экономика және бюджеттік жоспарлау бөлімі" мемлекеттік мекемесінің жұмыс кестесі: жұмыс күндері: дүйсенбі – жұма сағат 9:00-дан сағат 18:30-ға дейін, түскі үзіліс сағат 13:00-ден сағат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мемлекеттік тіліндегі толық атауы – "Шарбақты ауданының экономика және бюджеттік жоспарлау бөлімі" мемлекеттік мекемесі, орыс тілінде государственное учреждение "Отдел экономики и бюджетного планирования Щербактинского района".</w:t>
      </w:r>
      <w:r>
        <w:br/>
      </w:r>
      <w:r>
        <w:rPr>
          <w:rFonts w:ascii="Times New Roman"/>
          <w:b w:val="false"/>
          <w:i w:val="false"/>
          <w:color w:val="000000"/>
          <w:sz w:val="28"/>
        </w:rPr>
        <w:t>
      </w:t>
      </w:r>
      <w:r>
        <w:rPr>
          <w:rFonts w:ascii="Times New Roman"/>
          <w:b w:val="false"/>
          <w:i w:val="false"/>
          <w:color w:val="000000"/>
          <w:sz w:val="28"/>
        </w:rPr>
        <w:t>12. "Шарбақты ауданының экономика және бюджеттік жоспарлау бөлімі" мемлекеттік мекемесінің құрылтайшысы Шарбақты ауданы әкімдігінің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13. Осы Ереже "Шарбақты ауданының экономика және бюджеттік жоспарлау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"Шарбақты ауданының экономика және бюджеттік жоспарлау бөлімі"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15. "Шарбақты ауданының экономика және бюджеттік жоспарлау бөлімі" мемлекеттік мекемесіне кәсіпкерлік субъектілерімен "Шарбақты ауданының экономика және бюджеттік жоспарлау бөлімі" мемлекеттік мекемесінің функциялары болып табылатын, міндеттерді орындау тұрғысында келісім шарт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16. Егер "Шарбақты ауданының экономика және бюджеттік жоспарлау бөлімі" мемлекеттік мекемесіне заңнамалық актілермен кіріс түсетін қызметті жүзеге асыру құқығы берілсе, онда осы қызметтен алынған кірістер республикалық бюджет кірісіне аударылады.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"Шарбақты ауданының экономика және бюджеттік</w:t>
      </w:r>
      <w:r>
        <w:br/>
      </w:r>
      <w:r>
        <w:rPr>
          <w:rFonts w:ascii="Times New Roman"/>
          <w:b/>
          <w:i w:val="false"/>
          <w:color w:val="000000"/>
        </w:rPr>
        <w:t>жоспарлау бөлімі" мемлекеттік мекемесінің миссиясы,</w:t>
      </w:r>
      <w:r>
        <w:br/>
      </w:r>
      <w:r>
        <w:rPr>
          <w:rFonts w:ascii="Times New Roman"/>
          <w:b/>
          <w:i w:val="false"/>
          <w:color w:val="000000"/>
        </w:rPr>
        <w:t>мақсаты, қызметінің мәні,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"Шарбақты ауданының экономика және бюджеттік жоспарлау бөлімі" мемлекеттік мекемесінің миссиясы: тұрғындардың өмір деңгейінің экономикалық жақсаруын және өсуіне қол жеткізу үшін аудандық деңгейде экономикалық және бюджеттік жоспарлауды жүзеге асыру.</w:t>
      </w:r>
      <w:r>
        <w:br/>
      </w:r>
      <w:r>
        <w:rPr>
          <w:rFonts w:ascii="Times New Roman"/>
          <w:b w:val="false"/>
          <w:i w:val="false"/>
          <w:color w:val="000000"/>
          <w:sz w:val="28"/>
        </w:rPr>
        <w:t>
      </w:t>
      </w:r>
      <w:r>
        <w:rPr>
          <w:rFonts w:ascii="Times New Roman"/>
          <w:b w:val="false"/>
          <w:i w:val="false"/>
          <w:color w:val="000000"/>
          <w:sz w:val="28"/>
        </w:rPr>
        <w:t>18. "Шарбақты ауданының экономика және бюджеттік жоспарлау бөлімі" мемлекеттік мекемесінің мақсаты аудан экономикасын тұрақты дамытуды қамтамасыз ететін біріңғай мемлекеттік бюджеттік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19. "Шарбақты ауданының экономика және бюджеттік жоспарлау бөлімі" мемлекеттік мекемесінің қызметтерінің мәні Шарбақты ауданының деңгейінде экономикалық және бюджеттік жоспарлау мәселесі бойынша мемлекеттің экономикалық саясатын іске асыру болып табылады.</w:t>
      </w:r>
      <w:r>
        <w:br/>
      </w:r>
      <w:r>
        <w:rPr>
          <w:rFonts w:ascii="Times New Roman"/>
          <w:b w:val="false"/>
          <w:i w:val="false"/>
          <w:color w:val="000000"/>
          <w:sz w:val="28"/>
        </w:rPr>
        <w:t>
      </w:t>
      </w:r>
      <w:r>
        <w:rPr>
          <w:rFonts w:ascii="Times New Roman"/>
          <w:b w:val="false"/>
          <w:i w:val="false"/>
          <w:color w:val="000000"/>
          <w:sz w:val="28"/>
        </w:rPr>
        <w:t>20. "Шарбақты ауданының экономика және бюджеттік жоспарлау бөлімі" мемлекеттік мекемесінің міндеттері:</w:t>
      </w:r>
      <w:r>
        <w:br/>
      </w:r>
      <w:r>
        <w:rPr>
          <w:rFonts w:ascii="Times New Roman"/>
          <w:b w:val="false"/>
          <w:i w:val="false"/>
          <w:color w:val="000000"/>
          <w:sz w:val="28"/>
        </w:rPr>
        <w:t>
      1) әлеуметтік-экономикалық дамудың басымдылығымен қатынас жасайтын стратегиялық және бағдарламалық құжаттар жасау;</w:t>
      </w:r>
      <w:r>
        <w:br/>
      </w:r>
      <w:r>
        <w:rPr>
          <w:rFonts w:ascii="Times New Roman"/>
          <w:b w:val="false"/>
          <w:i w:val="false"/>
          <w:color w:val="000000"/>
          <w:sz w:val="28"/>
        </w:rPr>
        <w:t>
      2) ауданның әлеуметтік-экономикалық дамуының стратегиялық және басқа жоспарларын жасауда орындаушы органдармен келісілген өзара қарым-қатынасты қамтамасыз ету;</w:t>
      </w:r>
      <w:r>
        <w:br/>
      </w:r>
      <w:r>
        <w:rPr>
          <w:rFonts w:ascii="Times New Roman"/>
          <w:b w:val="false"/>
          <w:i w:val="false"/>
          <w:color w:val="000000"/>
          <w:sz w:val="28"/>
        </w:rPr>
        <w:t>
      3) ауданның әлеуметтік-экономикалық дамуы сұрақтары бойынша жергілікті бюджеттен қаржыландырылатын орындаушы органдар қызметін үйлестіру;</w:t>
      </w:r>
      <w:r>
        <w:br/>
      </w:r>
      <w:r>
        <w:rPr>
          <w:rFonts w:ascii="Times New Roman"/>
          <w:b w:val="false"/>
          <w:i w:val="false"/>
          <w:color w:val="000000"/>
          <w:sz w:val="28"/>
        </w:rPr>
        <w:t>
      4) макроэкономикалық көрсеткіштер негізінде қысқа мерзімге және ұзақ мерзімге аудандық бюджет жобасын әзірлеу және бекіту.</w:t>
      </w:r>
      <w:r>
        <w:br/>
      </w:r>
      <w:r>
        <w:rPr>
          <w:rFonts w:ascii="Times New Roman"/>
          <w:b w:val="false"/>
          <w:i w:val="false"/>
          <w:color w:val="000000"/>
          <w:sz w:val="28"/>
        </w:rPr>
        <w:t>
      </w:t>
      </w:r>
      <w:r>
        <w:rPr>
          <w:rFonts w:ascii="Times New Roman"/>
          <w:b w:val="false"/>
          <w:i w:val="false"/>
          <w:color w:val="000000"/>
          <w:sz w:val="28"/>
        </w:rPr>
        <w:t>21. "Шарбақты ауданының экономика және бюджеттік жоспарлау бөлімі" мемлекеттік мекемесінің функциялары:</w:t>
      </w:r>
      <w:r>
        <w:br/>
      </w:r>
      <w:r>
        <w:rPr>
          <w:rFonts w:ascii="Times New Roman"/>
          <w:b w:val="false"/>
          <w:i w:val="false"/>
          <w:color w:val="000000"/>
          <w:sz w:val="28"/>
        </w:rPr>
        <w:t>
      1) ауданның әлеуметтік –экономикалық дамуының талдауын жүргізу (ауылдық аймақтар, әлеуметтік орта, өндірістік инфрақұрылым және экономиканың нақты секторларын), аналитикалық хаттар және анықтамалар әзірлеу;</w:t>
      </w:r>
      <w:r>
        <w:br/>
      </w:r>
      <w:r>
        <w:rPr>
          <w:rFonts w:ascii="Times New Roman"/>
          <w:b w:val="false"/>
          <w:i w:val="false"/>
          <w:color w:val="000000"/>
          <w:sz w:val="28"/>
        </w:rPr>
        <w:t>
      2) Шарбақты аудананың әлеуметтік-экономикалық дамуының паспортын жасау;</w:t>
      </w:r>
      <w:r>
        <w:br/>
      </w:r>
      <w:r>
        <w:rPr>
          <w:rFonts w:ascii="Times New Roman"/>
          <w:b w:val="false"/>
          <w:i w:val="false"/>
          <w:color w:val="000000"/>
          <w:sz w:val="28"/>
        </w:rPr>
        <w:t>
      3) аудандық бағдарламалардың, ауданның әлеуметтік-экономикалық дамуы жоспарларын орындаудың мониторингі;</w:t>
      </w:r>
      <w:r>
        <w:br/>
      </w:r>
      <w:r>
        <w:rPr>
          <w:rFonts w:ascii="Times New Roman"/>
          <w:b w:val="false"/>
          <w:i w:val="false"/>
          <w:color w:val="000000"/>
          <w:sz w:val="28"/>
        </w:rPr>
        <w:t>
      4) мемлекеттік бағдарламалар бөлімінде инвестициялық саясатты іске асыруды қамтамасыз ету;</w:t>
      </w:r>
      <w:r>
        <w:br/>
      </w:r>
      <w:r>
        <w:rPr>
          <w:rFonts w:ascii="Times New Roman"/>
          <w:b w:val="false"/>
          <w:i w:val="false"/>
          <w:color w:val="000000"/>
          <w:sz w:val="28"/>
        </w:rPr>
        <w:t>
      5) инвестициялық жобаларды жасаудың мониторингін жүргізу;</w:t>
      </w:r>
      <w:r>
        <w:br/>
      </w:r>
      <w:r>
        <w:rPr>
          <w:rFonts w:ascii="Times New Roman"/>
          <w:b w:val="false"/>
          <w:i w:val="false"/>
          <w:color w:val="000000"/>
          <w:sz w:val="28"/>
        </w:rPr>
        <w:t>
      6) сәйкес келетін бағдарламалар жасау бойынша шаралар жоспарына және салалық бағдарламаларға, аудан аумағын дамыту бағдарламасының бастапқылығына сәйкес және экономикалық тиімділікке, олардың мақсатқа сәйкестігі бойынша бюджеттік инвестициялардың қаржылық-экономикалық негіздеуінің экономикалық сараптамасын жүргізу;</w:t>
      </w:r>
      <w:r>
        <w:br/>
      </w:r>
      <w:r>
        <w:rPr>
          <w:rFonts w:ascii="Times New Roman"/>
          <w:b w:val="false"/>
          <w:i w:val="false"/>
          <w:color w:val="000000"/>
          <w:sz w:val="28"/>
        </w:rPr>
        <w:t>
      7) бөлімге жүктелген тапсырмаларды орындау үшін қызметтік тұлғалар және мемлекеттік мекемелермен өзара қарым-қатынасты жүзеге асыру;</w:t>
      </w:r>
      <w:r>
        <w:br/>
      </w:r>
      <w:r>
        <w:rPr>
          <w:rFonts w:ascii="Times New Roman"/>
          <w:b w:val="false"/>
          <w:i w:val="false"/>
          <w:color w:val="000000"/>
          <w:sz w:val="28"/>
        </w:rPr>
        <w:t>
      8) облыстық және аудандық әкімдіктердің нормативтік актілерін, облыс және аудан әкімінің тапсырмаларын орындауды ұйымдастыру және орындау;</w:t>
      </w:r>
      <w:r>
        <w:br/>
      </w:r>
      <w:r>
        <w:rPr>
          <w:rFonts w:ascii="Times New Roman"/>
          <w:b w:val="false"/>
          <w:i w:val="false"/>
          <w:color w:val="000000"/>
          <w:sz w:val="28"/>
        </w:rPr>
        <w:t>
      9) аудан әкімдігі қаулысының жобаларын мемлекеттік мекеме құзыреті шегінде іске асыру;</w:t>
      </w:r>
      <w:r>
        <w:br/>
      </w:r>
      <w:r>
        <w:rPr>
          <w:rFonts w:ascii="Times New Roman"/>
          <w:b w:val="false"/>
          <w:i w:val="false"/>
          <w:color w:val="000000"/>
          <w:sz w:val="28"/>
        </w:rPr>
        <w:t>
      10) аудан аумағында біріңғай мемлекеттік бюджеттік саясатты жүзеге асыру;</w:t>
      </w:r>
      <w:r>
        <w:br/>
      </w:r>
      <w:r>
        <w:rPr>
          <w:rFonts w:ascii="Times New Roman"/>
          <w:b w:val="false"/>
          <w:i w:val="false"/>
          <w:color w:val="000000"/>
          <w:sz w:val="28"/>
        </w:rPr>
        <w:t>
      11) макроэкономикалық көрсеткіштер негізінде қысқа мерзімді және орта мерзімді келешекке аудандық бюджеттің кірістері және шығындары бойынша ұсыныстарды жүзеге асыру;</w:t>
      </w:r>
      <w:r>
        <w:br/>
      </w:r>
      <w:r>
        <w:rPr>
          <w:rFonts w:ascii="Times New Roman"/>
          <w:b w:val="false"/>
          <w:i w:val="false"/>
          <w:color w:val="000000"/>
          <w:sz w:val="28"/>
        </w:rPr>
        <w:t>
      12) жергілікті бюджет түсімдерін болжау;</w:t>
      </w:r>
      <w:r>
        <w:br/>
      </w:r>
      <w:r>
        <w:rPr>
          <w:rFonts w:ascii="Times New Roman"/>
          <w:b w:val="false"/>
          <w:i w:val="false"/>
          <w:color w:val="000000"/>
          <w:sz w:val="28"/>
        </w:rPr>
        <w:t>
      13) аумақтық салық органымен бірігіп (келісім бойынша) аудандық бюджет кірістерін болжау;</w:t>
      </w:r>
      <w:r>
        <w:br/>
      </w:r>
      <w:r>
        <w:rPr>
          <w:rFonts w:ascii="Times New Roman"/>
          <w:b w:val="false"/>
          <w:i w:val="false"/>
          <w:color w:val="000000"/>
          <w:sz w:val="28"/>
        </w:rPr>
        <w:t>
      14) аудандық бюджетті қалыптастыру және аудандық мәслихатпен бекіту үшін шешім жобасын әзірлеу;</w:t>
      </w:r>
      <w:r>
        <w:br/>
      </w:r>
      <w:r>
        <w:rPr>
          <w:rFonts w:ascii="Times New Roman"/>
          <w:b w:val="false"/>
          <w:i w:val="false"/>
          <w:color w:val="000000"/>
          <w:sz w:val="28"/>
        </w:rPr>
        <w:t>
      15) жергілікті бюджет бойынша бюджеттік бағдарлама әкімгерлері бойынша шығындар көлемін болжауды жүзеге асыру;</w:t>
      </w:r>
      <w:r>
        <w:br/>
      </w:r>
      <w:r>
        <w:rPr>
          <w:rFonts w:ascii="Times New Roman"/>
          <w:b w:val="false"/>
          <w:i w:val="false"/>
          <w:color w:val="000000"/>
          <w:sz w:val="28"/>
        </w:rPr>
        <w:t>
      16) бюджеттік бағдарламалардың тиімділігін бағалауды жүргізу;</w:t>
      </w:r>
      <w:r>
        <w:br/>
      </w:r>
      <w:r>
        <w:rPr>
          <w:rFonts w:ascii="Times New Roman"/>
          <w:b w:val="false"/>
          <w:i w:val="false"/>
          <w:color w:val="000000"/>
          <w:sz w:val="28"/>
        </w:rPr>
        <w:t>
      17) аудан әкімдігінің сәйкес келетін қаржылық жылға аудандық бюджет туралы мәслихат шешімін жүзеге асыру туралы қаулысының жобасын әзірлеу;</w:t>
      </w:r>
      <w:r>
        <w:br/>
      </w:r>
      <w:r>
        <w:rPr>
          <w:rFonts w:ascii="Times New Roman"/>
          <w:b w:val="false"/>
          <w:i w:val="false"/>
          <w:color w:val="000000"/>
          <w:sz w:val="28"/>
        </w:rPr>
        <w:t>
      18) қаржылық қамтамасыз етуді жоспарлаудың дұрыстығын бақылауды жүзеге асыру;</w:t>
      </w:r>
      <w:r>
        <w:br/>
      </w:r>
      <w:r>
        <w:rPr>
          <w:rFonts w:ascii="Times New Roman"/>
          <w:b w:val="false"/>
          <w:i w:val="false"/>
          <w:color w:val="000000"/>
          <w:sz w:val="28"/>
        </w:rPr>
        <w:t>
      19) жоғарғы басқармаға есеп беруді үшін мемлекеттік органдардан ақпарат жинауды жүзеге асыру;</w:t>
      </w:r>
      <w:r>
        <w:br/>
      </w:r>
      <w:r>
        <w:rPr>
          <w:rFonts w:ascii="Times New Roman"/>
          <w:b w:val="false"/>
          <w:i w:val="false"/>
          <w:color w:val="000000"/>
          <w:sz w:val="28"/>
        </w:rPr>
        <w:t>
      20) "Аумақтарды дамыту" Бағдарламасы қарсаңында аумақтарды экономикалық дамытуға жәрдемдесу бойынша шараларды жүзеге асыру;</w:t>
      </w:r>
      <w:r>
        <w:br/>
      </w:r>
      <w:r>
        <w:rPr>
          <w:rFonts w:ascii="Times New Roman"/>
          <w:b w:val="false"/>
          <w:i w:val="false"/>
          <w:color w:val="000000"/>
          <w:sz w:val="28"/>
        </w:rPr>
        <w:t>
      21) жергілікті өзін-өзі басқарудың трансферттерін жүзеге асыру;</w:t>
      </w:r>
      <w:r>
        <w:br/>
      </w:r>
      <w:r>
        <w:rPr>
          <w:rFonts w:ascii="Times New Roman"/>
          <w:b w:val="false"/>
          <w:i w:val="false"/>
          <w:color w:val="000000"/>
          <w:sz w:val="28"/>
        </w:rPr>
        <w:t>
      22) тұрғылықты үй сатып алу үшін бюджеттік несие және көтерме жәрдемақы беру бойынша елді мекендерге тұрғылықты тұру және жұмыс істеу үшін келген денсаулық сақтау, білім беру, әлеуметтік қамтамасыз ету, мәдениет, спорт және ветеринария мамандарына әлеуметтік қолдау шараларын ұсыну бойынша мемлекеттік қызмет көрсету;</w:t>
      </w:r>
      <w:r>
        <w:br/>
      </w:r>
      <w:r>
        <w:rPr>
          <w:rFonts w:ascii="Times New Roman"/>
          <w:b w:val="false"/>
          <w:i w:val="false"/>
          <w:color w:val="000000"/>
          <w:sz w:val="28"/>
        </w:rPr>
        <w:t>
      23) ұдайы сақталатын істерді дайындау, іріктеу және жою, істерді мемлекеттік мұрағатқа тапсыру және сақталуын ұйымдастыру бойынша жұмыстар жүргізеді;</w:t>
      </w:r>
      <w:r>
        <w:br/>
      </w:r>
      <w:r>
        <w:rPr>
          <w:rFonts w:ascii="Times New Roman"/>
          <w:b w:val="false"/>
          <w:i w:val="false"/>
          <w:color w:val="000000"/>
          <w:sz w:val="28"/>
        </w:rPr>
        <w:t>
      24) оған Қазақстан Республикасы заңнамасымен жүктелген басқа да өкілдікті жүзеге асырады.</w:t>
      </w:r>
      <w:r>
        <w:br/>
      </w:r>
      <w:r>
        <w:rPr>
          <w:rFonts w:ascii="Times New Roman"/>
          <w:b w:val="false"/>
          <w:i w:val="false"/>
          <w:color w:val="000000"/>
          <w:sz w:val="28"/>
        </w:rPr>
        <w:t>
      </w:t>
      </w:r>
      <w:r>
        <w:rPr>
          <w:rFonts w:ascii="Times New Roman"/>
          <w:b w:val="false"/>
          <w:i w:val="false"/>
          <w:color w:val="000000"/>
          <w:sz w:val="28"/>
        </w:rPr>
        <w:t>22. "Шарбақты ауданының экономика және бюджеттік жоспарлау бөлімі" мемлекеттік мекемесінің құқықтары мен міндеттері:</w:t>
      </w:r>
      <w:r>
        <w:br/>
      </w:r>
      <w:r>
        <w:rPr>
          <w:rFonts w:ascii="Times New Roman"/>
          <w:b w:val="false"/>
          <w:i w:val="false"/>
          <w:color w:val="000000"/>
          <w:sz w:val="28"/>
        </w:rPr>
        <w:t>
      1) "Шарбақты ауданының экономика және бюджеттік жоспарлау бөлімі" мемлекеттік мекемесіне қойылған міндеттердің орындалуына байланысты, мемлекеттік органдар, мекемелер, ұйымдар, лауазымды тұлғалар келісімдері бойынша қажетті ақпаратты сұратуға және алуға;</w:t>
      </w:r>
      <w:r>
        <w:br/>
      </w:r>
      <w:r>
        <w:rPr>
          <w:rFonts w:ascii="Times New Roman"/>
          <w:b w:val="false"/>
          <w:i w:val="false"/>
          <w:color w:val="000000"/>
          <w:sz w:val="28"/>
        </w:rPr>
        <w:t>
      2) қолданыстағы заңнамамен белгіленген тәртіпте "Шарбақты ауданының экономика және бюджеттік жоспарлау бөлімі" мемлекеттік мекемесі құзыретіне қатысты мәселелер бойынша аудан әкімдігінің қарауына ұсыныс енгізуге;</w:t>
      </w:r>
      <w:r>
        <w:br/>
      </w:r>
      <w:r>
        <w:rPr>
          <w:rFonts w:ascii="Times New Roman"/>
          <w:b w:val="false"/>
          <w:i w:val="false"/>
          <w:color w:val="000000"/>
          <w:sz w:val="28"/>
        </w:rPr>
        <w:t>
      3) қолданыстағы заңнамамен белгіленген тәртіпте экономика және бюджеттік жоспарлау мәселелері бойынша ауданның мемлекеттік органдарының лауазымды тұлғаларына және басқа да ұйымдарға ұйымдық-әдістемелік, ақпараттық-аналитикалық және басқа да көмек көрсетуге;</w:t>
      </w:r>
      <w:r>
        <w:br/>
      </w:r>
      <w:r>
        <w:rPr>
          <w:rFonts w:ascii="Times New Roman"/>
          <w:b w:val="false"/>
          <w:i w:val="false"/>
          <w:color w:val="000000"/>
          <w:sz w:val="28"/>
        </w:rPr>
        <w:t>
      4) "Шарбақты ауданының экономика және бюджеттік жоспарлау бөлімі" мемлекеттік мекемесі мүддесін мемлекеттік органдарда, сотта ұсынуға;</w:t>
      </w:r>
      <w:r>
        <w:br/>
      </w:r>
      <w:r>
        <w:rPr>
          <w:rFonts w:ascii="Times New Roman"/>
          <w:b w:val="false"/>
          <w:i w:val="false"/>
          <w:color w:val="000000"/>
          <w:sz w:val="28"/>
        </w:rPr>
        <w:t>
      5) өзінің құзыреті аясында шарт, келісім бекітуге;</w:t>
      </w:r>
      <w:r>
        <w:br/>
      </w:r>
      <w:r>
        <w:rPr>
          <w:rFonts w:ascii="Times New Roman"/>
          <w:b w:val="false"/>
          <w:i w:val="false"/>
          <w:color w:val="000000"/>
          <w:sz w:val="28"/>
        </w:rPr>
        <w:t>
      6) мемлекеттік органның құзыреті аясында аудан әкімдігі қаулыларының жобасын әзірлеуге;</w:t>
      </w:r>
      <w:r>
        <w:br/>
      </w:r>
      <w:r>
        <w:rPr>
          <w:rFonts w:ascii="Times New Roman"/>
          <w:b w:val="false"/>
          <w:i w:val="false"/>
          <w:color w:val="000000"/>
          <w:sz w:val="28"/>
        </w:rPr>
        <w:t>
      7) Қазақстан Республикасының қолданыстағы заңнамасына және функционалдық міндеттерге қарама-қайшы келетін экономика және бюджеттік жоспарлау мәселелері бойынша басқа да қызметті жүзеге асыруға өкілеттігі бар.</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3. "Шарбақты ауданының экономика және</w:t>
      </w:r>
      <w:r>
        <w:br/>
      </w:r>
      <w:r>
        <w:rPr>
          <w:rFonts w:ascii="Times New Roman"/>
          <w:b/>
          <w:i w:val="false"/>
          <w:color w:val="000000"/>
        </w:rPr>
        <w:t>бюджеттік жоспарлау бөлімі" мемлекеттік</w:t>
      </w:r>
      <w:r>
        <w:br/>
      </w:r>
      <w:r>
        <w:rPr>
          <w:rFonts w:ascii="Times New Roman"/>
          <w:b/>
          <w:i w:val="false"/>
          <w:color w:val="000000"/>
        </w:rPr>
        <w:t>мекемесі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"Шарбақты ауданының экономика және бюджеттік жоспарлау бөлімі" мемлекеттік мекемесін басқару "Шарбақты ауданының экономика және бюджеттік жоспарлау бөлімі" мемлекеттік мекемесіне жүктелген міндеттері мен функцияларын орындау үшін жеке жауапкершілікке тартылатын бірінші басшысымен жүзеге асырылады.</w:t>
      </w:r>
      <w:r>
        <w:br/>
      </w:r>
      <w:r>
        <w:rPr>
          <w:rFonts w:ascii="Times New Roman"/>
          <w:b w:val="false"/>
          <w:i w:val="false"/>
          <w:color w:val="000000"/>
          <w:sz w:val="28"/>
        </w:rPr>
        <w:t>
      </w:t>
      </w:r>
      <w:r>
        <w:rPr>
          <w:rFonts w:ascii="Times New Roman"/>
          <w:b w:val="false"/>
          <w:i w:val="false"/>
          <w:color w:val="000000"/>
          <w:sz w:val="28"/>
        </w:rPr>
        <w:t>24. "Шарбақты ауданының экономика және бюджеттік жоспарлау бөлімі" мемлекеттік мекемесінің бірінші басшысы Қазақстан Республикасының қолданыстағы заңнамасына сәйкес Шарбақты ауданының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25. "Шарбақты ауданының экономика және бюджеттік жоспарлау бөлімі" мемлекеттік мекемесі бірінші басшысының өкілеттігі:</w:t>
      </w:r>
      <w:r>
        <w:br/>
      </w:r>
      <w:r>
        <w:rPr>
          <w:rFonts w:ascii="Times New Roman"/>
          <w:b w:val="false"/>
          <w:i w:val="false"/>
          <w:color w:val="000000"/>
          <w:sz w:val="28"/>
        </w:rPr>
        <w:t>
      1) "Шарбақты ауданының экономика және бюджеттік жоспарлау бөлімі" мемлекеттік мекемесінің жұмысын ұйымдастырады, оның қызметіне басшылықты жүзеге асырады;</w:t>
      </w:r>
      <w:r>
        <w:br/>
      </w:r>
      <w:r>
        <w:rPr>
          <w:rFonts w:ascii="Times New Roman"/>
          <w:b w:val="false"/>
          <w:i w:val="false"/>
          <w:color w:val="000000"/>
          <w:sz w:val="28"/>
        </w:rPr>
        <w:t>
      2) "Шарбақты ауданының экономика және бюджеттік жоспарлау бөлімі" мемлекеттік мекемесінің құрылымдық бөлімшелері қызметкерлерінің міндеттерін және өкілеттігін белгілейді;</w:t>
      </w:r>
      <w:r>
        <w:br/>
      </w:r>
      <w:r>
        <w:rPr>
          <w:rFonts w:ascii="Times New Roman"/>
          <w:b w:val="false"/>
          <w:i w:val="false"/>
          <w:color w:val="000000"/>
          <w:sz w:val="28"/>
        </w:rPr>
        <w:t>
      3) Қазақстан Республикасының қолданыстағы заңнамасына сәйкес "Шарбақты ауданының экономика және бюджеттік жоспарлау бөлімі" мемлекеттік мекемесі қызметкерлерді қызметке тағайындайды және қызметтен босатады;</w:t>
      </w:r>
      <w:r>
        <w:br/>
      </w:r>
      <w:r>
        <w:rPr>
          <w:rFonts w:ascii="Times New Roman"/>
          <w:b w:val="false"/>
          <w:i w:val="false"/>
          <w:color w:val="000000"/>
          <w:sz w:val="28"/>
        </w:rPr>
        <w:t>
      4) Қазақстан Республикасының заңнамасымен белгіленген тәртіпте "Шарбақты ауданының экономика және бюджеттік жоспарлау бөлімі" мемлекеттік мекемесі қызметкерлеріне сыйақы төлеуді және тәртіптік жаза қолдануды жүзеге асырады;</w:t>
      </w:r>
      <w:r>
        <w:br/>
      </w:r>
      <w:r>
        <w:rPr>
          <w:rFonts w:ascii="Times New Roman"/>
          <w:b w:val="false"/>
          <w:i w:val="false"/>
          <w:color w:val="000000"/>
          <w:sz w:val="28"/>
        </w:rPr>
        <w:t>
      5) "Шарбақты ауданының экономика және бюджеттік жоспарлау бөлімі" мемлекеттік мекемесінің барлық қызметкерлерімен міндетті түрде орындалатын, құзыретіне қатысты мәселелер бойынша бұйрық шығарады және нұсқау береді;</w:t>
      </w:r>
      <w:r>
        <w:br/>
      </w:r>
      <w:r>
        <w:rPr>
          <w:rFonts w:ascii="Times New Roman"/>
          <w:b w:val="false"/>
          <w:i w:val="false"/>
          <w:color w:val="000000"/>
          <w:sz w:val="28"/>
        </w:rPr>
        <w:t>
      6) "Шарбақты ауданының экономика және бюджеттік жоспарлау бөлімі" мемлекеттік мекемесінің құрылымдық бөлімшелері туралы Ережесін және қызметкерлердің лауазымдық нұсқаулығын бекітеді;</w:t>
      </w:r>
      <w:r>
        <w:br/>
      </w:r>
      <w:r>
        <w:rPr>
          <w:rFonts w:ascii="Times New Roman"/>
          <w:b w:val="false"/>
          <w:i w:val="false"/>
          <w:color w:val="000000"/>
          <w:sz w:val="28"/>
        </w:rPr>
        <w:t>
      7) Қазақстан Республикасының қолданыстағы заңнамасына сәйкес "Шарбақты ауданының экономика және бюджеттік жоспарлау бөлімі" мемлекеттік мекемесін меншік құрылымына қарамастан барлық мемлекеттік органдар мен өзге де ұйымдарға ұсынады;</w:t>
      </w:r>
      <w:r>
        <w:br/>
      </w:r>
      <w:r>
        <w:rPr>
          <w:rFonts w:ascii="Times New Roman"/>
          <w:b w:val="false"/>
          <w:i w:val="false"/>
          <w:color w:val="000000"/>
          <w:sz w:val="28"/>
        </w:rPr>
        <w:t>
      8) мемлекеттік орган басшыларының қатысуымен мәжіліс өткізеді;</w:t>
      </w:r>
      <w:r>
        <w:br/>
      </w:r>
      <w:r>
        <w:rPr>
          <w:rFonts w:ascii="Times New Roman"/>
          <w:b w:val="false"/>
          <w:i w:val="false"/>
          <w:color w:val="000000"/>
          <w:sz w:val="28"/>
        </w:rPr>
        <w:t>
      9) "Шарбақты ауданының экономика және бюджеттік жоспарлау бөлімі" мемлекеттік мекемесі жұмысының келешек және ағымдағы жоспарын бекітеді;</w:t>
      </w:r>
      <w:r>
        <w:br/>
      </w:r>
      <w:r>
        <w:rPr>
          <w:rFonts w:ascii="Times New Roman"/>
          <w:b w:val="false"/>
          <w:i w:val="false"/>
          <w:color w:val="000000"/>
          <w:sz w:val="28"/>
        </w:rPr>
        <w:t>
      10) мемлекеттік мекемеде сыбайлас жемқорлыққа қарсы әрекет жасайды және жеке жауап береді.</w:t>
      </w:r>
      <w:r>
        <w:br/>
      </w:r>
      <w:r>
        <w:rPr>
          <w:rFonts w:ascii="Times New Roman"/>
          <w:b w:val="false"/>
          <w:i w:val="false"/>
          <w:color w:val="000000"/>
          <w:sz w:val="28"/>
        </w:rPr>
        <w:t>
      "Шарбақты ауданының экономика және бюджеттік жоспарлау бөлімі" мемлекеттік мекемесі басшысы болмаған кезде оның өкілеттігін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r>
        <w:rPr>
          <w:rFonts w:ascii="Times New Roman"/>
          <w:b w:val="false"/>
          <w:i w:val="false"/>
          <w:color w:val="000000"/>
          <w:sz w:val="28"/>
        </w:rPr>
        <w:t>26. "Шарбақты ауданының экономика және бюджеттік жоспарлау бөлімі" мемлекеттік мекемесі мен тиісті саланың уәкілетті органдары (жергілікті атқарушы органдары) арасындағы өзара қарым-қатынас Қазақстан Республикасының қолданыстағы заңнамасымен белгіленеді.</w:t>
      </w:r>
      <w:r>
        <w:br/>
      </w:r>
      <w:r>
        <w:rPr>
          <w:rFonts w:ascii="Times New Roman"/>
          <w:b w:val="false"/>
          <w:i w:val="false"/>
          <w:color w:val="000000"/>
          <w:sz w:val="28"/>
        </w:rPr>
        <w:t>
      </w:t>
      </w:r>
      <w:r>
        <w:rPr>
          <w:rFonts w:ascii="Times New Roman"/>
          <w:b w:val="false"/>
          <w:i w:val="false"/>
          <w:color w:val="000000"/>
          <w:sz w:val="28"/>
        </w:rPr>
        <w:t xml:space="preserve">27. "Шарбақты ауданының экономика және бюджеттік жоспарлау бөлімі" мемлекеттік мекемесі мен еңбек ұжымы арасындағы қарым-қатынас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r>
        <w:rPr>
          <w:rFonts w:ascii="Times New Roman"/>
          <w:b w:val="false"/>
          <w:i w:val="false"/>
          <w:color w:val="000000"/>
          <w:sz w:val="28"/>
        </w:rPr>
        <w:t>28. "Шарбақты ауданының экономика және бюджеттік жоспарлау бөлімі" мемлекеттік мекемесі мен коммуналдық мүлікті басқару уәкілетті органы (жергілікті атқару органы) арасындағы қарым-қатынас Қазақстан Республикасының қолданыстағы заңнамасымен белгіленеді.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"Шарбақты ауданының экономика және</w:t>
      </w:r>
      <w:r>
        <w:br/>
      </w:r>
      <w:r>
        <w:rPr>
          <w:rFonts w:ascii="Times New Roman"/>
          <w:b/>
          <w:i w:val="false"/>
          <w:color w:val="000000"/>
        </w:rPr>
        <w:t>бюджеттік жоспарлау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Қазақстан Республикасының заңнамасында көзделген жағдайларда "Шарбақты ауданының экономика және бюджеттік жоспарлау бөлімі" мемлекеттік мекемесінің жедел басқару құқығында жеке мүлкі болады.</w:t>
      </w:r>
      <w:r>
        <w:br/>
      </w:r>
      <w:r>
        <w:rPr>
          <w:rFonts w:ascii="Times New Roman"/>
          <w:b w:val="false"/>
          <w:i w:val="false"/>
          <w:color w:val="000000"/>
          <w:sz w:val="28"/>
        </w:rPr>
        <w:t>
      </w:t>
      </w:r>
      <w:r>
        <w:rPr>
          <w:rFonts w:ascii="Times New Roman"/>
          <w:b w:val="false"/>
          <w:i w:val="false"/>
          <w:color w:val="000000"/>
          <w:sz w:val="28"/>
        </w:rPr>
        <w:t>30. "Шарбақты ауданының экономика және бюджеттік жоспарлау бөлімі" мемлекеттік мекемесіне бекітілген мүлік ауданның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31. "Шарбақты ауданының экономика және бюджеттік жоспарлау бөлімі" мемлекеттік мекемесі егер заңнамада белгіленген болмаса, өзіне бекітілген мүлікті және қаржыландыру жоспары бойынша өзіне бөлінген қаржы есебінен сатып алынған мүлікті өз еркімен иеліктен шығаруға немесе өзге тәсілмен билік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"Шарбақты ауданының экономика және</w:t>
      </w:r>
      <w:r>
        <w:br/>
      </w:r>
      <w:r>
        <w:rPr>
          <w:rFonts w:ascii="Times New Roman"/>
          <w:b/>
          <w:i w:val="false"/>
          <w:color w:val="000000"/>
        </w:rPr>
        <w:t>бюджеттік жоспарлау бөлімі" мемлекеттік</w:t>
      </w:r>
      <w:r>
        <w:br/>
      </w:r>
      <w:r>
        <w:rPr>
          <w:rFonts w:ascii="Times New Roman"/>
          <w:b/>
          <w:i w:val="false"/>
          <w:color w:val="000000"/>
        </w:rPr>
        <w:t>мекемесін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32. "Шарбақты ауданының экономика және бюджеттік жоспарлау бөлімі"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33. "Шарбақты ауданының экономика және бюджеттік жоспарлау бөлімі" мемлекеттік мекемесін қысқартқан (таратқан) кезде кредитшінің талабы қанағаттандырғаннан кейін қалған мүлік, ауданның коммуналдық меншігінде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