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aea8" w14:textId="823a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6 сәуірдегі № 99/2 қаулысы. Павлодар облысының Әділет департаментінде 2016 жылғы 13 мамырда № 5118 болып тіркелді. Күші жойылды - Павлодар облысы Шарбақты аудандық әкімдігінің 2019 жылғы 25 шілдедегі № 242/6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25.07.2019 № 242/6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Шарбақты ауданының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2016 жылғы 28 наурызда № 5022 болып тіркелді, 2016 жылғы 7 сәуірдегі ауданның № 14 "Маралды" және "Трибуна" газеттерінде жарияланған) келесі өзгерту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редакциясында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әкімінің жетекшілік етуші орынбасарына жүктелсін.</w:t>
      </w:r>
    </w:p>
    <w:bookmarkEnd w:id="3"/>
    <w:bookmarkStart w:name="z5" w:id="4"/>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2016 жылғы "6" сәуірдегі</w:t>
            </w:r>
            <w:r>
              <w:br/>
            </w:r>
            <w:r>
              <w:rPr>
                <w:rFonts w:ascii="Times New Roman"/>
                <w:b w:val="false"/>
                <w:i w:val="false"/>
                <w:color w:val="000000"/>
                <w:sz w:val="20"/>
              </w:rPr>
              <w:t>№ 99/2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орындалатын бюджеттік</w:t>
      </w:r>
      <w:r>
        <w:br/>
      </w:r>
      <w:r>
        <w:rPr>
          <w:rFonts w:ascii="Times New Roman"/>
          <w:b/>
          <w:i w:val="false"/>
          <w:color w:val="000000"/>
        </w:rPr>
        <w:t>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0824"/>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атқарушы органның бюджеттік инвестициялық жобаларды іске асыруын көздейтін бюджеттік даму бағдарламарының шеңберінде конкурс (аукцион) тәсілімен тауарларды, жұмыстарды, қызметтерді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