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832b" w14:textId="38c8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2016 жылғы 11 қарашадағы № 36/13 шешімі. Павлодар облысының Әділет департаментінде 2016 жылғы 15 қарашада № 5265 болып тіркелді. Күші жойылды - Павлодар облысы Шарбақты аудандық мәслихатының 2016 жылғы 23 желтоқсандағы № 45/15 (01.01.2017 қолданысқа енеді)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23.12.2016 № 45/15 (01.01.2017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Шарбақты аудандық мәслихатының 2015 жылғы 23 желтоқсандағы "Шарбақты ауданының 2016 - 2018 жылдарға арналған бюджеті туралы" № 243/67 (Нормативтік құқықтық актілерді мемлекеттік тіркеу тізілімінде № 4875 тіркелген, 2016 жылғы 14 қаңтардағы ауданның "Маралды" газетінде, 2016 жылғы 14 қаңтардағы "Трибуна" газетінде, 2016 жылғы 21 қаңтардағы ауданның "Маралды" газетінде, 2016 жылғы 21 қаңтардағы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"3304540" сандары "3266109" деген сандармен ауыстырылсын;</w:t>
      </w:r>
      <w:r>
        <w:br/>
      </w:r>
      <w:r>
        <w:rPr>
          <w:rFonts w:ascii="Times New Roman"/>
          <w:b w:val="false"/>
          <w:i w:val="false"/>
          <w:color w:val="000000"/>
          <w:sz w:val="28"/>
        </w:rPr>
        <w:t>
      "594056" сандары "584061" деген сандармен ауыстырылсын;</w:t>
      </w:r>
      <w:r>
        <w:br/>
      </w:r>
      <w:r>
        <w:rPr>
          <w:rFonts w:ascii="Times New Roman"/>
          <w:b w:val="false"/>
          <w:i w:val="false"/>
          <w:color w:val="000000"/>
          <w:sz w:val="28"/>
        </w:rPr>
        <w:t>
      "27585" сандары"24399" деген сандармен ауыстырылсын;</w:t>
      </w:r>
      <w:r>
        <w:br/>
      </w:r>
      <w:r>
        <w:rPr>
          <w:rFonts w:ascii="Times New Roman"/>
          <w:b w:val="false"/>
          <w:i w:val="false"/>
          <w:color w:val="000000"/>
          <w:sz w:val="28"/>
        </w:rPr>
        <w:t>
      "2885" сандары "2629" деген сандармен ауыстырылсын;</w:t>
      </w:r>
      <w:r>
        <w:br/>
      </w:r>
      <w:r>
        <w:rPr>
          <w:rFonts w:ascii="Times New Roman"/>
          <w:b w:val="false"/>
          <w:i w:val="false"/>
          <w:color w:val="000000"/>
          <w:sz w:val="28"/>
        </w:rPr>
        <w:t>
      "2680014" сандары"2655020"деген сандармен ауыстырылсын;</w:t>
      </w:r>
      <w:r>
        <w:br/>
      </w:r>
      <w:r>
        <w:rPr>
          <w:rFonts w:ascii="Times New Roman"/>
          <w:b w:val="false"/>
          <w:i w:val="false"/>
          <w:color w:val="000000"/>
          <w:sz w:val="28"/>
        </w:rPr>
        <w:t>
      2) тармақшада "3317907" деген сандары "3279476"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Шарбақты аудандық мәслихатының аудандық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Смакова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11 қарашадағы</w:t>
            </w:r>
            <w:r>
              <w:br/>
            </w:r>
            <w:r>
              <w:rPr>
                <w:rFonts w:ascii="Times New Roman"/>
                <w:b w:val="false"/>
                <w:i w:val="false"/>
                <w:color w:val="000000"/>
                <w:sz w:val="20"/>
              </w:rPr>
              <w:t>№ 36/13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2016 жылға аудандық бюджет</w:t>
      </w:r>
      <w:r>
        <w:br/>
      </w:r>
      <w:r>
        <w:rPr>
          <w:rFonts w:ascii="Times New Roman"/>
          <w:b/>
          <w:i w:val="false"/>
          <w:color w:val="000000"/>
        </w:rPr>
        <w:t>(өзгерістерімен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3266109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584061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273498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273498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2655020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2655020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2655020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3279476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2070319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1782647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1685163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1639065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112402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