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2b1e7" w14:textId="7d2b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 Галкино ауылдық округінің Галкино ауылындағы 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ауданы Галкино ауылдық округі әкімінің 2016 жылғы 04 сәуірдегі № 2 шешімі. Павлодар облысының Әділет департаментінде 2016 жылғы 18 сәуірде № 5084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халықтың пікірін ескеріп, облыстық ономастикалық комиссиясының 2015 жылғы 2 желтоқсандағы қорытындысы негізінде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Шарбақты ауданы Галкино ауылдық округінің Галкино ауылындағы "50 лет Октября" көшесі "Гакаша Жакишев" көшесі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Сәрсембинов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