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e8e91" w14:textId="34e8e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 сайланған Алматы қаласы мәслихаты XLVII кезектен тыс сессиясының "Алматы қаласының 2016-2018 жылдарға арналған бюджеті туралы" 2015 жылғы 10 желтоқсандағы № 395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мәслихатының 2016 жылғы 27 қантардағы № 403 шешімі. Алматы қаласының Әділет департаментінде 2016 жылғы 10 ақпанда № 1250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депутаттардың ұсыныстары бойынша V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V сайланған Алматы қаласы мәслихатының 2015 жылғы 10 желтоқсандағы XLVII кезектен тыс сессиясының "Алматы қаласының 2016-2018 жылдарға арналған бюджеті туралы" № 395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1241 рет санымен тіркелген, 2015 жылғы 29 желтоқсандағы "Алматы ақшамы" газетінің № 158 санында және 2015 жылғы 29 желтоқсандағы "Вечерний Алматы" газетінің № 160-161 санында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"негізгі капиталды сатудан түсетін түсімдер" деген жолдағы "12 655 268" сандары "12 665 268" сандарымен ауыстырылсын;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"356 592 455" сандары "364 899 050,8" сандарымен ауыстырылсын;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 келесі мазмұндағы тармақшалармен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қаржы активтерімен жасалатын операциялар бойынша сальдо – 1 847,4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алу-1 847,4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бюджеттік тапшылық – - 8 308 443,2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8 308 443,2 мың теңге;"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"3 363 093" сандары "3 474 856,8"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"1 449 883" сандары "1 539 474"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"14 663 957" сандары "15 092 270"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"69 974 411" сандары "73 201 867,4"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"51 954 517" сандары "52 249 922,9"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"7 927 223" сандары "10 007 122"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"25 065 816" сандары "25 619 912"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"26 473 978" сандары "26 581 901"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"9 729 698" сандары "9 959 605,3"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"2 261 801" сандары "2 317 954"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"1 255 262" сандары "1 255 506"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"32 164 490" сандары "32 187 026"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"12 573 283" сандары "12 676 052,4" сандарымен ауыстырылсын;</w:t>
      </w:r>
    </w:p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мазмұндалсын.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Алматы қаласы Мәслихатының аппараты осы шешімді интернет-ресурста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Алматы қаласы Мәслихатының экономика және бюджет жөніндегі тұрақты комиссиясының төрағасы С. Козловқа және Алматы қаласы әкімінің орынбасары А. Жүнісоваға (келісім бойынша)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2016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 сайланған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L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 сайланған Алматы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 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L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 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XLVII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2016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358 592 455,0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239 000 000,0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118 606 229,0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118 606 229,0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80 672 012,0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80 672 012,0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27 492 475,0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18 582 915,0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1 709 231,0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1 493 111,0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тұлғаларға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12 665 268,0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105 217 956,0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105 217 956,0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105 217 956,0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364 899 050,8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3 474 856,8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1 298 956,0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1 138 184,0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тексеру комиссиясы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1 539 474,0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723 943,0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575 283,0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мекемелердің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азаматтық қорғаныс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15 092 270,0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12 343 181,0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9 334 936,0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тәртіппен тұтқындалған адамдарды ұстауды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жануарларды ұстауды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987 227,2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987 227,2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1 761 861,8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1 761 861,8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73 201 867,4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12 603 032,0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1 815 648,0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10 787 384,0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126 762,9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42 208 602,0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36 483 418,0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1 795 536,5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орта білім беру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1 693 786,8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2 351 953,0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291 020,0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10 347 626,0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3 475 883,0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52 249 922,9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853 792,0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медициналық көмекті қоспағанда, бастапқы медициналық-санитариялық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1 373 988,0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құрамдауыштары мен препараттарын өндіру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1 412 757,5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денсаулық сақтау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1 406 757,5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19 967 324,0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Туберкулез, жұқпалы аурулар, психикалық күйзеліс және мінез-құлқының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8 620 476,0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Туберкулезбен ауыратын науқастарды туберкулезге қарсы препараттармен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Диабетпен ауыратын науқастарды диабетке қарсы препараттармен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Онкогематологиялық науқастарды химия препараттарымен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бүйрек функциясының жетіспеушілігі бар, аутоиммунды, орфандық аурулармен ауыратын, иммунитеті жеткіліксіз науқастарды, сондай-ақ ағзаларды транспланттаудан кейінгі науқастарды дәрілік заттармен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Гемофилиямен ауыратын науқастарды қанды ұйыту факторларымен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Жіті миокард инфаркті бар науқастарды тромболитикалық препараттармен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науқастарға тегін медициналық көмектің кепілдік берілген көлемі шеңберінде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4 188 948,0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20 216 324,0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медициналық көмектің кепілдік берілген көлемі шеңберінде скринингтік зерттеулер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және ауыл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16 749 368,0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дәрілік заттармен амбулаториялық емдеу деңгейінде жеңілдетілген жағдайда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6 042 326,0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2 383 411,4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ашып тексеруді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1 854 314,4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10 007 122,0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2 162 920,0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 психоневрологиялық аурулар-мен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1 083 446,0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405 414,0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5 229 122,0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1 021 384,0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облыстың жұмыспен қамтуды қамтамасыз ету және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мемлекеттік еңбек инспекциясы және көші-қон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көші-қон және еңбек қатынастарын реттеу саласында мемлекеттік саясатты іске асыру бойынша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25 619 912,0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1 169 187,6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1 169 187,6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дамыту шеңберінде объектілерді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дамыту шеңберінде объектілерді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792 888,0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8 790 769,8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1 093 830,3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7 696 939,5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Тұрғын үй және тұрғын үй инспекциясы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135 499,0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3 805 328,0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552 978,1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2 440 800,7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10 849 559,0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26 581 901,0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3 583 019,0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14 985 743,0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 бюджетіне 2017 жылғы дүниежүзілік қысқы универсиада объектілерін жобалау және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14 985 743,0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4 430 643,0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мәдениет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507 052,0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1 070 184,0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тілдерді дамыту, мұрағаттар және құжаттама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374 472,0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саласында, мұрағат ісін басқару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 сақтауды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туризм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563 755,0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489 552,0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мемлекеттік,ішкі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жастар саясаты мәселелері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259 476,0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282 742,0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шаңғы трамплині кешенінің қызметін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9 959 605,3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9 262 405,2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9 262 405,2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697 200,1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2 317 654,0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414 722,0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биопрепараттардың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субъектілерінің қарыздарын кепілдендіру мен сақтандыру шеңберінде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364 972,0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1 160 399,0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307 817,0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жердiң пайдаланылуы мен қорғалуын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1 255 506,0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1 038 028,0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93 582,0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мемлекеттік сәулет-құрылыс бақылауы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32 187 026,0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22 641 155,0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Автомобиль жолдары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19 658 446,0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метрополитен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4 045 271,0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Метрополитендегі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3 959 603,0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12 674 205,0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2 832 304,0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қаласының кәсіпкерлік және индустриалды-инновациялық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2 729 874,0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кредиттер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2 340 966,0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4 177 473,0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"Инновациялық технологиялар паркі" арнайы экономикалық аймағының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276 355,0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шеңберінде әлеуметтік-мәдени нысандарын сейсмикалық күшейту және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қаласының кәсіпкерлік және индустриалды-инновациялық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214 311,0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98 736 693,4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98 736 693,4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1 052 685,4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97 684 008,0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қаласының кәсіпкерлік және индустриалды-инновациялық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"Даму" кәсіпкерлікті дамыту қоры" АҚ-ға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Бюджеттік дефицит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-8 308 443,2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дефицитін қаржыландыру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8 308 443,2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 сайланған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L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 сайланған Алматы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