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cdf6" w14:textId="faac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үгіттік баспа материалдарын орналастыру үшін орындарды және сайлаушылармен кездесулерді өткізу үшін үй-жайларды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2016 жылғы 01 ақпандағы № 1/30 қаулысы. Алматы қаласы Әділет департаментінде 2016 жылғы 10 ақпанда № 1251 болып тіркелді. Күші жойылды - Алматы қаласы әкімдігінің 2019 жылғы 30 сәуірдегі № 2/270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30.04.2019 № 2/270 (алғаш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аумақтық сайлау комиссиясымен бірлесе отырып, (келісім бойынша) Қазақстан Республикасы Парламенті Мәжілісінің және Алматы қаласы мәслихатының депутаттығына кандидаттар үшін үгіттік баспа материалдарын,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орналастыруға арналған орындарды белгілесін.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Парламенті Мәжілісінің және Алматы қаласы мәслихатының депутаттығына кандидаттардың сайлаушылармен кездесуі үшін,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шарт негізінде берілетін үй-жайлардың тізбесі белгіленсін.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 аппаратының басшысы М. Сембековке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 күннен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Байбек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Мәжілісінің және</w:t>
      </w:r>
      <w:r>
        <w:br/>
      </w:r>
      <w:r>
        <w:rPr>
          <w:rFonts w:ascii="Times New Roman"/>
          <w:b/>
          <w:i w:val="false"/>
          <w:color w:val="000000"/>
        </w:rPr>
        <w:t>Алматы қаласы мәслихатының депутаттығына кандидаттар</w:t>
      </w:r>
      <w:r>
        <w:br/>
      </w:r>
      <w:r>
        <w:rPr>
          <w:rFonts w:ascii="Times New Roman"/>
          <w:b/>
          <w:i w:val="false"/>
          <w:color w:val="000000"/>
        </w:rPr>
        <w:t>үшін үгіттік баспа материалдарын орналастыруға</w:t>
      </w:r>
      <w:r>
        <w:br/>
      </w:r>
      <w:r>
        <w:rPr>
          <w:rFonts w:ascii="Times New Roman"/>
          <w:b/>
          <w:i w:val="false"/>
          <w:color w:val="000000"/>
        </w:rPr>
        <w:t>арналған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484"/>
        <w:gridCol w:w="10403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атауы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Үгіттік баспа материалдарын 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"14-аумақ" шағынауданы, Усть-Каменагорск көшесі мен Райымбек даңғылының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"14-аумақ" шағынауданы, Қоңырат көшесі мен Таджикская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"14-аумақ" шағынауданы, Райымбек даңғылы мен Братская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"13-аумақ" шағынауданы, Куприн көшесі мен Нальчикская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"13-аумақ" шағынауданы, Куприн көшесі мен Калининградская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"13-аумақ" шағынауданы, Ахрименко көшесі мен Войков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"Әйгерім-1" шағынауданы Рысқұлов даңғылы мен Ырысты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"Құрылысшы" шағынауданы, Көкарай көшесі мен Жайлы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"Әйгерім-1" шағынауданы, Байтенов көшесі мен Жаңа ғасыр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даңғылы,228, №7552 әскери бөлімінің аумағы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шағынауданы, Райымбек даңғылы мен Қасым Шәріпов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"Өжет" шағынауданы, Бекболат көшесі мен Шаған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"Өжет" шағынауданы, Бекболат көшесі мен Новая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"Трудовик" шағынауданы, Центральная көшесі мен Озерная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"Заря Востока" шағынауданы, Садовая көшесі мен Дунганская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"Заря Востока" шағынауданы, Новая садовая көшесі мен Цунвазо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"Қарасу" шағынауданы, Черемушки-2 көшесі мен Центральная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"Қарасу" шағынауданы, Заводская көшесі мен Мостовая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"Қарасу" шағынауданы, Шаяхметов көшесі мен Мойылды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"Шаңырақ-2" шағынауданы, Жанқожа батыр көшесі мен Гүлістан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"Шаңырақ-1" шағынауданы, Өтемісұлы көшесі мен Қарқара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"Ұлжан-1" шағынауданы, Жалайыр көшесі мен Ақжазық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"Дархан" шағынауданы, Алтай көшесі мен Бұғыбай батыр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"Заря Востока" шағынауданы, Новая садовая көшесі мен Гвардейская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"Әйгерім-1" шағынауданы. Рысқұлов көшесі мен Калининград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шағынауданы, Қасым Шәріпов көшесі мен Лизунов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"Алғабас-6" шағынауданы, 32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 қайнар" шағынауданы, Абай көшесі мен Басарқобыз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"Шаңырақ-1" шағынауданы, Өтемісұлы көшесі мен Алпамыс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"Құрылысшы" шағынауданы, Көкорай көшесі мен Дорожная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"Әйгерім-1" шағынауданы, Шұғыла көшесі мен Молдағұлова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"Шаңырақ-2" шағынауданы, Жанқожа батыр көшесі мен Қарқара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"Шаңырақ-2" шағынауданы, Жанқожа батыр көшесі мен Қайынсай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"Өжет" шағынауданы, Әуезов көшесі мен Гагарин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"Ақкент" шағынауданы,48/1-А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шағынауданы, Доспанов көшесі мен Батталов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"Шаңырақ-1" шағынауданы, Өтемісұлы көшесі мен Ақын Сара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"Ұлжан-1" шағынауданы, Жалайыр көшесі мен Ұлан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шағынауданы, Рысқұлов даңғылы мен Момышұлы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"Алғабас" шағынауданы, Ақсай көшесі мен Бәйдібек би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"Теректі" шағынауданы, Орталық көшесі мен Құрманғазы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шағынауданы, Байжанов көшесі мен Болашақ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"Боралдай" шағынауданы, Момышұлы көшесі мен Дачная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"Әйгерім-1" шағынауданы, Набережная көшесі мен Школьная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"Әйгерім-1" шағынауданы, Ленин көшесі мен Ынтымақ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"Теректі" шағынауданы, Молдағұлова көшесі мен Байтұрсынов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"Алғабас" шағынауданы, Ақсай көшесі мен Қонаев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"Алғабас" шағынауданы, Ақсай көшесі мен Мақатаев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шағынауданы, Рысқұлов даңғылы мен Қасым Шәріпов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"Алғабас-6" шағынауданы,177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"Ақкент" шағынауданы, Суханбаев көшесі мен Нұрпейісов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"Қарасу" шағынауданы, Шаяхметов көшесі мен Қастек батыр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"Саялы" шағынауданы, Аққайнар көшесі мен Ақтекше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"Шаңырақ-2" шағынауданы, Жанқожа батыр көшесі мен Алтын сақа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"Заря Востока" шағынауданы, Мәметова көшесі мен Хангелді батыр көшесінің қиылысы.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мен Тілендиев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Есенжанов көшесі мен Брусиловский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Құлымбетов көшесі мен Түркебаев көшесінің қиылысы (оңтүстік-батыс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мен Түркебаев көшесінің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Тілендиев көшесі мен Дүйсенов көшесінің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Дүйсенов көшесі мен Прокофьев көшесінің қиылысы (оңүстік-батыс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Дүйсенов көшесі мен Брусиловский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Дүйсенов көшесі мен Тұрғыт Озал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Тұрғыт Озал көшесі мен Дүйсенов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Тілендиев көшесі мен Райымбек даңғылының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даңғылы мен Гайдар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Розыбакиев көшесі мен Дүйсенов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даңғылы мен Механическая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көшесі мен Розыбакиев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мен Розыбакиев көшесінің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Радостовец көшесі мен Шевченко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 мен Жароков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 мен Әуезов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Клочков көшесі мен Шевченко көшесінің қиылысы (оңтүстік-батыс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 мен Қарасай батыр көшесінің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 мен Жароков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Гайдар көшесі мен Төле би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Жароков көшесі мен Қарасай батыр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 мен Бөгенбай батыр көшесінің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Жароков көшесі мен Бөгенбай батыр көшесінің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көшесі мен Шевченко көшесінің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көшесі мен Абай даңғылының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көшесі мен Жамбыл көшесінің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 мен Клочков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 көшесі мен Нұрмақов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Әйтиев көшесі мен Қарасай батыр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мен Исаев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мен Тұрғыт Озал көшесінің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мен Әйтиев көшесінің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көшесі мен Әйтеке би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көшесі мен Мұқанов көшесінің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Шәріпов көшесі мен Құрманғазы көшесінің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Шәріпов көшесі мен Абай даңғылының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 көшесі мен Абай даңғылының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 және Амангелді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Мұқанов көшесі мен Құрманғазы көшесінің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Байтұрсынов көшесі мен Құрманғазы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көшесі мен Бөгенбай батыр көшесінің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 мен Әди Шәріпов көшесінің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 мен Досмұхамедов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көшесі мен Амангелді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Байтұрсынов көшесі мен Бөгенбай батыр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 көшесі мен Қарасай батыр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көшесі мен Қазыбек би көшесінің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мен Әди Шәріпов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Мұратбаев көшесі мен Әйтеке би көшесінің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 көшесі мен Қарасай батыр көшесінің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 мен Желтоқсан көшесінің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 көшесі мен Чайковский көшесінің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 көшесі мен Төле би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даңғылы мен Бөгенбай батыр көшесінің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 мен Әди Шәріпов көшесінің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 мен Масанчи көшесінің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 көшесі мен Төле би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мен Байтұрсынов көшесінің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 мен Масанчи көшесінің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 мен Амангелді көшесінің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көшесі мен Гоголь көшесінің қиылысы (оңтүстік-батыс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Байтұрсынов көшесі мен Гоголь көшесінің қиылысы (оңтүстік-шығыс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көшесі мен Гоголь көшесінің қиылысы (солтүстік-батыс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Шагабутдинов көшесі мен Жібек жолы даңғылының қиылысы (оңтүстік-батыс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Мақатаев көшесі мен Байтұрсынов көшесінің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 көшесі мен Жібек жолы даңғылының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Масанчи көшесі мен Гоголь көшесінің қиылысы (солтүстік-шығыс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даңғылы мен Мақатаев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даңғылы мен Алексеев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даңғылы мен Абылай хан даңғылының қиылысы (солтүстік-шығыс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 мен Байсейітова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Байсейітова көшесі мен Жамбыл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 мен Әйтеке би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даңғылы мен Абылай хан даңғылының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Мәметова көшесі мен Чайковский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даңғылы мен Төреқұлов көшесінің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Мәметова көшесі мен Сейфуллин даңғылының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Мәметова көшесі мен Наурызбай батыр көшесінің қиылысы (солүстік-батыс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Мақатаев көшесі мен Желтоқсан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көшесі мен Мақатаев көшесінің қиылысы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 даңғылы мен Желтоқсан көшесінің қиылысы (оңтүстік-шығыс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 даңғылы мен Панфилов көшесінің қиылысы (оңтүстік-батыс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72 жалпы білім беретін мектеп" коммуналдық мемлекеттік мекемесі, Сүлейменов көшесi, 16 (Сүлейменов көшесінің шығыс жағы, Пятницкий көшесінің солтүстігі)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139 жалпы білім беретін мектеп" коммуналдық мемлекеттік мекемесі, Черепанов көшесi, 14 (Рысқұлбеков көшесінің солтүстік жағы, Береговой көшесінің батысы)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Таугүл-2 шағынауданы, Тоқтабаев көшесі, 34 (Тоқтабаев көшесінің оңтүстік жағы, Сүлейменов көшесінің батысы)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гуманитарлық-педагогикалық колледжі" мемлекеттік коммуналдық қазыналық кәсіпорны, Таугүл-2 шағынауданы, Вильнюсская көшесі, 29 (Вильнюсская көшесінің шығыс жағы, Тоқтабаев көшесінің солтүстігі)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Рысқұлбеков көшесi, 39-А (Рысқұлбеков көшесінің солтүстік жағы, Саин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175 Жаңа Ғасыр гимназиясы" коммуналдық мемлекеттік мекемесі, Таугүл-3 шағынауданы, Шәймерденов көшесi, 21 (Шәймерденов көшеснің шығыс жағы, Сұлтан Бейбарыс көшесінің оңтүстігі)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"№127 жалпы білім беретін мектеп" коммуналдық мемлекеттік мекемесі, Таугүл шағынауданы, Тоқтабаев көшесі, 64 (Тоқтабаев көшесінің солтүстік жағы, Сүлейменов көшесінің батысы 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Ладыгин көшесі, 34 (Ладыгин көшесінің оңтүстік жағы, Рысқұлбеков көшесінің солтүстігі)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139 жалпы білім беретін мектеп" коммуналдық мемлекеттік мекемесі, Черепанов көшесi, 14 (Черепанов көшесінің солтүстік жағы, Науаи көшесінің батысы)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Әуезов ауданы 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 көшесi, 204-А (Асқаров көшесінің шығысы, Саин көшесінің оңтүстігі)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 көшесі, 184-Г (Саин көшесінің шығыс жағы, Жандосов көшесінің оңтүстігі)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"Минералды шиказаттарды кешенді қайта өңдеу жөніндегі ғылыми орталық" республикалық мемлекеттік кәсіпорны "Қазмеханөңдеу" өнркәсіптік экологияның мемлекеттік ғылыми-өндірістік бірлестігі, Жандосов көшесi, 67 (Жандосов көшесінің солтүстік жағы, Саин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5 мектеп-гимназиясы" коммуналдық мемлекеттік мекемесі, 9 шағынаудан, 16 (Саин көшесінің шығысы, Шаляпин көшесінің оңтүстігі)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көпсалалы колледжі" мемлекеттік коммуналдық қазыналық кәсіпорны, Жандосов көшесi, 63 (Жандосов көшесінің солтүстік жағы, Береговой көшесінің батысы)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мектеп-гимназиясы" коммуналдық мемлекеттік мекемесі, 10 шағынаудан, 2-Г (Ким көшесінің солтүстік жағы, Береговой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 көшесi, 55 (Жандосов көшесінің солтүстігі, Алтынсарин даңғылының батысы)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"Радиоэлектроника және байланыс әскери-инженерлік институты" республикалық мемлекеттік мекемесі, Жандосов көшесі, 53 (Жандосов көшесінің солтүстігі, Алтынсарин даңғылының батысы)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 көшесi, 51 (Жандосов көшесінің солтүстігі, Алтынсарин даңғылының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13 мектеп-гимназиясы" коммуналдық мемлекеттік мекемесі, 11 шағынаудан, 36 (Жандосов көшесінің солтүстігі, Алтынсарин даңғылының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13 мектеп-гимназиясы" коммуналдық мемлекеттік мекемесі, 11 шағынаудан, 36 (Жандосов көшесінің солтүстігі, Алтынсарин даңғылының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119 мектеп-лицейі" коммуналдық мемлекеттік мекемесі,8 шағынаудан, 45 (Алтынсарин даңғылының шығысы, Абай даңғылының оңтүстігі)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Әуезов ауданы 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116 жалпы білім беретін мектеп" коммуналдық мемлекеттік мекемесі, 8 шағынаудан, 46 (Алтынсарин даңғылының шығысы, Абай даңғылының оңтүстігі)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9 жалпы білім беретін мектеп" коммуналдық мемлекеттік мекемесі,12 шағынаудан, 18 (Шаляпин көшесінің солтүстігі, Абай даңғылының батысы)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113 мектеп-гимназиясы" коммуналдық мемлекеттік мекемесі, 6 шағынаудан, 51 (Абай даңғылының оңтүстігі, Саин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"Ғабит Мүсірепов атындағы № 86 мектеп-гимназиясы" коммуналдық мемлекеттік мекемесі, 6 шағынаудан, 63 (Қойшыманов көшесінің солтүстігі, Саин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27 гимназия" коммуналдық мемлекеттік мекемесі, 5 шағынаудан, 8-Б (Абай даңғылының солтүстігі, Алтынсарин даңғылының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6 мектеп-гимназиясы" коммуналдық мемлекеттік мекемесі, 5 шағынаудан, 49-А (Қуанышбаев көшесінің оңтүстік жағы, Өтеген батыр көшесінің батысы)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104 жалпы білім беретін мектеп" коммуналдық мемлекеттік мекемесі, 2 шағынаудан, 59-А (Алтынсарин даңғылының шығысы, Жұбанов көшеснінің оңтүстігі)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"№2 қалалық балалар клиникалық ауруханасы" мемлекеттік коммуналдық қазыналық кәсіпорны, 2 шағынаудан, Алтынсарин даңғылы, 54 (Алтынсарин даңғылының шығыс жағы, Ұлықбек көшеснінің солтүстігі)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6 мектеп-гимназиясы" коммуналдық мемлекеттік мекемесі, 5 шағынаудан, 49-А (Қуанышбаев көшесінің оңтүстік жағы, Өтеген батыр көшесінің батысы)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көшесi, 76-Д (Қабдолов көшесінің солтүстігі, Өтеген батыр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130 мектеп-гимназиясы" коммуналдық мемлекеттік мекемесі, Тастақ-1 шағынауданы, Фуркат көшесi, 26-А (Фуркат көшесінің батыс жағы, Райымбек даңғылының оңтүстігі)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политехникалық колледжі" мемлекеттік коммуналдық қазыналық кәсіпорны,Тастақ-1 шағынауданы, 1-В ( Төле би көшесінің солтүстігі, Өтеген батыр көшесінің батысы)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сервистік қызмет көрсету колледжі" мемлекеттік коммуналдық қазыналық кәсіпорны, Қабдолов көшесi, 12 (Қабдолов көшесінің солтүстік жағы, Алтынсарин даңғылының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жаңа технологиялар колледжі" мемлекеттік коммуналдық қазыналық кәсіпорны, Төле би көшесі, 287-А (Төле би көшесінің солтүстік жағы, Өтеген батыр көшесінің батысы)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көшесi, 303 (Төле би көшесінің солтүстік жағы, Саин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құрылыс-техникалық коледжі" мемлекеттік коммуналдық қазыналық кәсіпорны, Саин көшесi, 18 (Саин көшесінің шығыс жағы, Қабдолов көшесінің оңтүстігі)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"№3 перзентхана" қалалық перинаталдық орталық" коммуналдық мемлекеттік мекемесі, Жұбанов көшесi, 11 (Жұбанов көшесінің солтүстік жағы, Саин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"№5 перзентхана" қалалық клиникалық ауруханасы" коммуналдық мемлекеттік мекемесі, Қабдолов көшесi, 28 (Қабдолов көшесінің оңтүстік жағы, Саин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"Девиантты мінез-құлықтағы балаларға арналған арнайы білім беру ұйымы" коммуналдық мемлекеттік мекемесі, Жұбанов көшесi, 68-А (Жұбанов көшесінің оңтүстік жағы, Алтынсарин даңғылының 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Әуезов ауданы 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111 гимназия" коммуналдық мемлекеттік мекемесі 1 шағынаудан, 71 (Ұлықбек көшесінің солтүстік жағы, Саин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"№97 жалпы білім беретін мектеп" коммуналдық мемлекеттік мекемесі, 1 шағынаудан, 76-А (Жұбанов көшесінің оңтүстігі, Саин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 көшесі, 81-А (Саин көшесінің шығыс жағы, Ұлықбек көшесінің солтүстігі)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№122 мектеп-гимназиясы" коммуналдық мемлекеттік мекемесі, 3 шағынаудан, 52 (Абай даңғылының солтүстігі, Саин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"Әуезов ауданының жұмыспен қамту және әлеуметтік бағдарламалар бөлімі" коммуналдық мемлекеттік мекемесі, 3 шағынаудан, 41-А (Абай даңғылының солтүстігі, Саин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"№133 жалпы білім беретін мектеп" коммуналдық мемлекеттік мекемесі, Аксай-1 шағынауданы, 26 (Төле би көшесінің солтүстігі, Момышұлы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"№121 жалпы білім беретін мектеп" коммуналдық мемлекеттік мекемесі, Ақсай-2 шағынауданы, 69-А (Қабдолов көшесінің солтүстігі, Момышұлы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№42 жалпы білім беретін мектеп" коммуналдық мемлекеттік мекемесі, Ақсай-2 шағынауданы, 31 (Момышұлы көшесінің шығысы, Төле би көшесінің оңтүстігі)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"Мамандандырылған қазақ-түрiк мектеп-лицей-интернаты" коммуналдық мемлекеттік мекемесі Ақсай-3-Б шағынауданы, 27 (Яссауи көшесінің батысы, Төле би көшесінің оңтүстігі)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Яссауи атындағы № 123 мектеп-гимназиясы" коммуналдық мемлекеттік мекемесі, Ақсай-3-А шағынауданы, 54 (Достық шағынауданындағы Ташкентская көшесінің солтүстігі, Яссауи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132 гимназия" коммуналдық мемлекеттік мекемесі, Ақсай-4 шағынауданы, 107 (Жұбанов көшесінің оңтүстігі, Момышұлы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126 мектеп-лицейі" коммуналдық мемлекеттік мекемесі, Ақсай-4 шағынауданы, 66 (Саин көшесінің батысы, Ұлықбек көшесінің солтүстігі)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"Аграрлық университет жатақханасы" Республикалық мемлекеттік қазыналық кәсіпорны, Ақсай-5 шағынауданы,15 (Сәдуақасов көшесінің шығыс жағы, Ұлықбек көшесінің солтүстігі)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141 жалпы білім беретін мектеп" коммуналдық мемлекеттік мекемесі Жетісу-2 шағынауданы, 8-Б (Момышұлы көшесінің шығысы, Ұлықбек көшесінің оңтүстігі)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117 жалпы білім беретін мектеп" коммуналдық мемлекеттік мекемесі, Жетiсу-2 шағынауданы, 2 (Момышұлы көшесінің шығысы, Ұлықбек көшесінің оңтүстігі)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"Әлеуметтік мекемелердің түлектерін бейімдеу және қолдау орталығы "Жастар үйі"коммуналдық мемлекеттік мекемесі, Жетiсу-2 шағынауданы, 79 (Саин көшесінің батысы, Абай даңғылының солтүстігі)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Әуезов ауданы 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Жол қатынастары университеті, Жетiсу-1 шағынауданы, 32-А (Ұлықбек көшесінің оңтүстігі, Момышұлы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"№155 жалпы білім беретін мектеп" коммуналдық мемлекеттік мекемесі, Достық шағынауданы, Сәдуақасов көшесi, 29 (Момышұлы көшесінің батысы, Абай даңғылының солтүстігі)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"Мамандандырылған қазақ-түрiк мектеп-лицей-интернаты" коммуналдық мемлекеттік мекемесі, Ақсай-3-Б шағынауданы, 27 (Яссауи көшесінің батысы, Төле би көшесінің оңтүстігі)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Шарушылық жүргізу құқығындағы №15 қалалық емхана мемлекетік коммуналдық мекемесі, Достық шағынауданы Ильич көшесi, 17 (Ильич көшесінің оңтүстік жағы, Яссауи көшесінің батысы)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"Абдулла Розыбақиев атындағы № 153 көп салалы мектеп-гимназиясы" коммуналдық мемлекеттік мекемесі, Достық шағынауданы, Сәдуақасов көшесi, 27 (Момышұлы көшесінің батысы, Абай даңғылының солтүстігі)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қалалық жұмыспен қамту және әлеуметтік бағдарламалар басқармасының "Алматы қалалық Ардагерлер үйi" коммуналдық мемлекеттік мекемесі, Мамыр-7 шағынауданы, 8-А (Момышұлы көшесінің батыс жағы, Абай даңғылының оңтүстігі)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"№173 мектеп-лицейі" коммуналдық мемлекеттік мекемесі Мамыр-1 шағынауданы, 21 (Шаляпин көшесінің солтүстігі, Момышұлы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Әуезов ауданы 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"№158 жалпы білім беретін мектеп" коммуналдық мемлекеттік мекемесі, Мамыр шағынауданы, Степная көшесі, 8 (Жандосов көшесінің солтүстік жағы, Яссауи көшесінің шығысы)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Әуезов ауданы 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Тепличная көшесі, 59 (Цветочная көшесінің шығыс жағы, Шаляпин көшесінің оңтүстігі)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Орбита-2 шағынауданы, 25, "№68 мектеп-гимназия" коммуналдық мемлекеттік мекемесі (Орбита-2 шағынауданы, 25, Біржан көшесінің оңтүстік жағы, №31)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Орбита-2 шағынауданы, 25 "№ 68 мектеп-гимназия", коммуналдық мемлекеттік мекемесі (Орбита-2 шағынауданы 25, Біржан көшесінен оңтүстігі №7 үйдің 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Орбита-2 шағынауданы, 25, "№ 68 мектеп-гимназия" коммуналдық мемлекеттік мекемесі (Орбита-2 шағынауданы, 25 Біржан көшесінің оңтүстігіне қарай № 23 үйдің 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Орбита-1 шағынауданы, 41, "№60 мектеп гимназия" коммуналдық мемлекеттік мекемесі (№ 60 мектеп-гимназияның батысы, № 24 үйдің солтүстік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Каблуков көшесі, 88, "№ 63 жалпы білім беретін мектеп" коммуналдық мемлекеттік мекемесі (Каблуков көшесі Өтепов көшесінің қиылысы, оңтүстік 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Радостовец көшесі, 367, "№ 38 мектеп-гимназиясы" коммуналдық мемлекеттік мекемесі (Розыбакиев көшесі мен Левитан көшесі қиылысы оңтүстік 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Каблуков көшесі, 133, Жүргенев атындағы Қазақ ұлттық өнер жанындағы колледжі (Каблуков көшесі бойымен Есқараев көшесі мен Торайғыров көшелерінің арасында)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Орбита-1 шағынауданы, 41, "№ 60 мектеп-гимназия" коммуналдық мемлекеттік мекемесі (№ 60 мектеп гиназиясының оңтүстік жағы, № 18 үйге қарама-қарсы)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Орбита-3 шағынауданы, 55-А, "№40 жалпы білім беретін мектеп" коммуналдық мемлекеттік мекемесі (Біржан көшесі бойымен оңтүстік 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Орбита-3 шағынауданы, 55-А, "№40 жалпы білім беретін мектеп" коммуналдық мемлекеттік мекемесі (Біржан көшесі бойымен оңтүстік 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Орбита-3 шағынауданы 5-Г "№145 жалпы білім беретін мектеп", коммуналдық мемлекеттік мекеме (Орбита-3 шағынауданы 5-Г, Торайғыров және Біржан көшелерінің арасы, солтүстік- 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Орбита-3 шағынауданы 55, "№45 жалпы білім беретін мектеп" коммуналдық мемлекеттік мекемесі (мектептің солтүстік шығыс жағы, №145 мектепке қарама-қарсы)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Орбита-3 шағынауданы 55, " №45 жалпы білім беретін мектеп" коммуналдық мемлекеттік мекемесі (мектептің солтүстік-батыс жағы, №26 үйге қарама-қарсы)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Рысқұлбеков көшесі, Мұстафин көшесінің қиылысы (шығыс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Рысқұлбеков көшесі, Мұстафин көшесінің қиылысы (батыс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Рысқұлбеков көшесі, 20, "№ 37 жалпы білім беретін мектеп" коммуналдық мемлекеттік мекемесі (Рысқұлбеков көшесі, 20, солтүстік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даңғылы, 135-А, "№ 94 мектеп-гимназия" коммуналдық мемлекеттік мекемесі (Гагарин даңғылы мен Сәтбаев көшесінің қиылысы, оңтүстік- 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көшесі, 69, "№ 22 мектеп-гимназия" коммуналдық мемлекеттік мекемесі (Сәтбаев көшесі мен Гагарин даңғылының қиылысы, 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даңғылымен Сәтбаев көшесінің қиылысы оңтүстік 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Егізбаев көшесі,103 (оңтүстік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көшесі, 101, "№ 65 жалпы білім беретін мектеп" коммуналдық мемлекеттік мекеме (Сәтбаев көшесімен 20-линия көшесі қиылысының 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Түркебаев көшесі, 243, "№ 140 мектеп-гимназия" коммуналдық мемлекеттік мекемесі (Түркебаев көшесі, 243, 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Түркебаев көшесі, 257, "Алматы мемлекеттік электрмеханикалық колледжі" коммуналдық мемлекеттік қазыналық кәсіпорын (Түркебаев көшесі, № 257)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көшесі, 3-А, "№ 23 мектеп-гимназия" коммуналдық мемлекеттік мекемесі (Сәтбаев көшесі бойымен 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 көшесі, 14, "Алматы энергетика және байланыс университеті" (Попов көшесімен Шашкин көшесінің қиылысы, 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көшесі, 22-В, "Қаныш Имантайұлы Сәтбаев атындағы Қазақ Ұлттық Техникалық Университет" (Сәтбаев және Сейфуллин даңғылығының қиылысы, 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14, Қазақстан Республикасы Ұлттық кітапханасы (Абай даңғылы 14, Абылай хан даңғылының қиылысы, 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көшесі, 3-А, "№ 23 мектеп-гимназия" коммуналдық мемлекеттік мекемесі (солтүстік-шығыс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32, "Казгидромет" коммуналдық мемлекеттік мекемесі (Сейфуллин даңғылы қиылысында, 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көшесі, 22, "Қаныш Имантайұлы Сәтбаев атындағы Қазақ Ұлттық техникалық университеті" (Сейфуллин даңғылының қиылысы, 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Әль-Фараби даңғылы, 71 "Әл-Фараби атындағы Қазақ Ұлттық Университеті" биология факультетінің оқу корпусы (шығыс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Марков көшесі, 28-Б, коммуналдық мемлекеттік мекеме "№ 21 гимназия" (шығыс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Мүсірепов көшесі, 23, коммуналдық мемлекеттік мекемесі "№ 51 мектеп-гимназия" (Бұхар Жырау көшесі, солтүстік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48, "Орталық стадион" коммуналдық мемлекеттік мекемесі (батыс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көшесі, 41, Республикалық спорт колледжі (Темирязев көшесінің солтүстік жағы, Байзақов көшесінің қиылысы)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Бұхар Жырау көшесі, 36, "Жәутіков атындағы мамандандырылған физика-математика орта мектеп-интернаты" коммуналдық мемлекеттік мекемесі (Бұхар Жырау көшесінің оңтүстік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54, Ораз Жандосов атындағы коммуналдық мемлекеттік мекемесі "№105 гимназия" (Биокомбинатская көшесінің қиылысы 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көшесі, (Манас көшесінің оңтүстік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 84, "Санитарлық Эпидемиологиялық Қызметі" Қазақстан Республикасы Мемлекеттік қазыналық кәсіпорны (Мыңбаев көшесінің қиылысы, 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Жандосов көшесімен Байзақов көшесінің қиылысы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Бұхар Жырау көшесі, 38, "№81 мектеп-гимназиясы" коммуналдық мемлекеттік мекемесі (Байзақов көшесінің шығыс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Бұхар Жырау көшесі, 50-Б, "№ 10 жалпы білім беретін мектеп" коммуналдық мемлекеттік мекемесі (Бұхар Жырау көшесінің оңтүстік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көшесі 34, "Алматы мемлекеттік дәрігерлердің біліктілігін көтеру" Республикалық мемлекеттік мекемесі (солтүстік-батыс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Жароков көшесі, 196, "Алматы Су Холдингі" коммуналдық мемлекеттік мекемесі, (Ғабдуллин көшесінің қиылсы)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көшесі, 101, "№ 65 жалпы білім беретін мектеп" коммуналдық мемлекеттік мекемесі (Егізбаев көшесімен қиылысы, 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 көшесі, 193-А, "№ 93 жалпы білім беретін мектеп" коммуналдық мемлекеттік мекемесі (Айманов көшесі, 212 шығыс жағы №137 балабақша ғимаратының маңының оң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Бәсенов көшесі, 14, "№ 73 мектеп-гимназия" коммуналдық мемлекеттік мекемесі (Розыбакиев көшесінің қиылысы, 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Көктем-3 шағынауданы, 11, Алматы қалалық "Медбике күтімі қалалық ауруханасы" шаруашылық жүргізу құқығындағы мемлекеттік коммуналдық кәсіпорны (Мүсірепов және Бұхар Жырау көшелерінің қиылысы, 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көшесі, 299-А, "Балалардың қалалық клиникалық жұқпалы аурулар ауруханасы" Мемлекеттік коммуналдық қазыналық кәсіпорны (Бұхар Жырау көшесінің солтүстік жағы, Манас көшесінің 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көшесі, 295, "Изатима Жекенова атындағы қалалық клиникалық ауруханасы" Мемлекеттік коммуналдық қазыналық кәсіпорны (Байзақов көшесінің батыс жағы, Бұхар Жырау көшесінің солтүстік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 көшесі, 6 "Қалалық орталық клиникалық аурухана" шаруашылық жүргізу құқығындағы мемлекеттік коммуналдық кәсіпорны. (Манас көшесінің қиылысы, оңтүстік-шығыс жағы")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Каблуков көшесі 129-А, Ұлы Отан соғыс мүгедектеріне арналған Республикалық клиникалық госпиталь (Каблуков көшесінің 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 көшесі 1-А, № 5571 Әскери бөлімше (көшенің солтүстік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Бәсенов көшесі, (Жароков және Бәсенов көшелерінің қиылысы, 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көшесі, 40, Бұхар Жырау көшесінің қиылысы (солтүстік-шығыс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Бәсенов көшесі, 2, Жароков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көшесі, 50, Жароков көшесінің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Бәсенов көшесі, 14, "№ 73 мектеп-гимназия" коммуналдық мемлекеттік мекеме (Бәсенов көшесінің оңтүстік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даңғылы, 193, "№ 165 Мамандандырылған лицей" коммуналдық мемлекеттік мекеме (Гагарин даңғылы, 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Каблуков көшесі, 88, "№ 63 жалпы білім беретін мектеп" коммуналдық мемлекеттік мекеме (Каблуков көшесімен Өтепов көшелер қиылысы, оңтүстік 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Радостовец көшесі, 367, "№ 38 мектеп-гимназиясы" коммуналдық мемлекеттік мекемесі (Розыбакиев және Левитан көшелерінің қиылысы, 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Қазақфильм шағынауданы, Есеналиев көшесі 34, "№ 88 жалпы білім беретін мектеп" коммуналдық мемлекеттік мекемесі (көшенің 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Қазақфильм шағынауданы, 15-А, "№ 70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көшесі мен Әуезов көшесінің қиылысы (оңтүстік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Ғабдуллин көшесі, 67, "№ 69 жалпы білім беретін мектеп" коммуналдық мемлекеттік мекемесі (Ғабдуллин көшесінің солтүстік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даңғылы, 215, "Салауатты өмір салтын қалыптастыру орталығы" Мемлекеттік коммуналдық қазыналы кәсіпорын (Гагарин даңғылының 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даңғылы, 311, "№ 146 жалпы білім беретін мектеп" коммуналдық мемлекеттік мекемесі (Гагарин даңғылымен Могилевский көшесінің қиылысы, солтүстік-шығыс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даңғылы, 238-А, "Тамақ өнімдерін өндіру және қайта өңдеу ғылыми өндірістік орталық" (Березовский көшесінің қиылысы)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Левитан көшесі, 2, "№ 125 жалпы білім беретін мектеп" коммуналдық мемлекеттік мекемесі Левитан көшесі, Гагарин көшесінің қиылысы (оңтүстік-шығыс жағы 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Левитан көшесі, 2, "№ 125 жалпы білім беретін мектеп" коммуналдық мемлекеттік мекемесі ( Левитан мен Жароков көшелерінің қиылысы, оңтүстік 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Каблуков көшесі, 117, Шаруашылық жүргізу құқықығндағы "Психологиялық денсаулық орталығы" мемлекеттік коммуналдық кәсіпорны (Каблуков көшесінің батысы, Байқадамов көшесінің оңтүстігі)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Өтепов көшесі, 29, Қазақстан Республикасы Ішкі істер министрлігінің Академиясы Бәсенов көшесі (батыс жағы), Розыбакиев көшесінен солға қарай 300 метр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Радостовец көшесі, 279, Медико-әлеуметтік түзету қалалық наркологиялық орталықтың №5-бөлімі (Радостовец көшесі қиылысы, Кихтенко көшесімен қиылысы солтүстік-батыс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Каблуков көшесі, 121, "Психоневрология аурумен ауыратын мүгедектерге арналған интернат-үйі" мемлекеттік коммуналдық мекемесі (Каблуков көшесінің батысы, № 129/2 үйдің солтүстігі)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Өтепов көшесі, 3, Қалалық онкология орталық коммуналдық кәсіпорны (Өтепов көшесі солтүстік жағы, Жароков көшесінен батысқа қарай 250 метр)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даңғылы 146, Педиатрия және балалар хирургиясы ғылыми орталығы (Әл-Фараби даңғылы, 146,оңтүстік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Асқаров көшесі мен Мирас көшелерінің қиылысы (оңтүстік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 көшесі мен Әл-Фараби даңғылының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Асқаров көшесі, Мұстафин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 мен Брусиловский көшелерінің қиылысы (оңтүстік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 мен Розыбакиев көшелерінің қиылысы (оңтүстік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"Алатау" шағынауданы, Тәуелсіздік көшесі 33, "№189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"Нұрлы тау" шағынауданы, Ынтымақ көшесі 49, "№190 жалпы білім беретін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"Ерменсай" шағынауданы, Желтоқсан көшесі 18, "№183 жалпы білім беретін мектеп"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көшесі 66, Байтерек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көшесі мен Сырғабеков көшесінің қиылысы (оңтүстік-шығыс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Ремизовка шағынауданы, Арайлы көшесі мен Желтоқсан көшесінің қиылысында (солтүстік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"Ақтөбе" шағынауданы, Алатау көшесі мен Райымбек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Дулати көшесі мен Сапарлы жол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Дулати көшесі мен Көшек Бытыр көшесінің қиылысы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Әл-Фараби даңғылы мен Фурманов көшесінің қиылысы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Алатау шағынауданы, Тәуелсіздік көшесі 83, "Алатау" дәрігерлік амбулаториясы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шағынауданы, Мустафин көшесі 18, "№191 жалпы білім беретін мектеп" мемлекеттік коммуналдық мекемесі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Казаков көшесі, 6, (оңтүстік жағы) Венецианов көшесінің қиылысы, "№ 66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Павленко көшесі, (шығыс жағы)Казаков көшесінің қиылысы, 6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көшесі, 23, Казаков көшесінің қиылысы, "№ 109 мектеп" коммуналдық мемлекеттік мекемесі (шығыс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Гончаров көшесі, 23, Федоров көшесінің қиылысы (оңтүстік-шығыс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Вольная көшесі, 6-А, (шығыс жағы) "№ 3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Қазыбаев көшесі, 1, (шығыс жағы) Лобачевский көшесінің қиылысы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Ақпаев көшесі, 59-А, Тохтаров көшесінің қиылысы, (солтүстік-батыс жағы) "№ 108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 даңғылы, 287, (солтүстік жағы)Ақпаев көшесінің қиылысы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Қазыбаев көшесі, 270, (батыс жағы) "Алматы автомеханикалық колледжі"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Бөкейханов көшесі, 11 (шығыс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Ратушный көшесі, 31, (солтүстік-шығыс жағы) "№ 112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Дорожник шағынауданы, 38-А, (батыс жағы) "№ 87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Дорожник шағынауданы, 27-А, (шығыс жағы)Өрт сөндірушілер кәсіби дайындау мектебі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Айнабұлақ-2 шағынауданы, 65-А, (батыс жағы) "№ 137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Айнабұлақ-2 шағынауданы, 65, (батыс жағы) "№ 118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Мұқатай көшесі, Жұмабаев көшесінің қиылысы (оңтүстік-батыс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Айнабұлақ-2 шағынауданы, 32-А (шығыс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Бөкейханов көшесі, 223 (шығыс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Айнабұлақ-3 шағынауданы, 166-А, (батыс жағы) "№ 110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Айнабұлақ-3 шағынауданы, 167, (батыс жағы)Жас туристер станциясы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Айнабұлақ-3 шағынауданы, 166-А (шығыс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Айнабұлақ-3 шағынауданы, 165-А, (солтүстік жағы) "№ 129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даңғылы, 1, Тузов көшесінің қиылысы, (солтүстік-шығыс жағы)Алматы-2 вокзалы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Ахтанов көшесі, 57, Ломоносов көшесінің қиылысы, (оңтүстік-батыс жағы) "№ 57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Пестковский көшесі, Нүсіпбеков көшесінің қиылысы, (солтүстік жағы) "№ 143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Куратов көшесі, Есік көшесінің қиылысы (солтүстік-шығыс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Қыдырбекұлы көшесі, 158, Рысқұлов даңғылының қиылысы, (оңтүстік жағы) "№ 103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Түлкібас көшесі, Натаров көшесінің қиылысы, (солтүстік-батыс жағы) "№ 102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Потанин көшесі, 226, Түлкібас көшесінің қиылысы (батыс жағы)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Шилов көшесі, 5, Ботанический көшесінің қиылысы, (солтүстік-шығыс жағы) "№ 43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Победа көшесі, 26, (батыс жағы) "№ 80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Победа көшесі, Эйхе көшесінің қиылысы (оңтүстік-батыс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Жансүгіров көшесі, 352, (батыс жағы) "№ 101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Жансүгіров көшесі, Серпуховский көшесінің қиылысы (солтүстік-батыс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Дорожник шағынауданы, 26-А, Ангарская көшесі, (батыс жағы)2468 әскери бөлім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Боткин көшесі, 20, Казаков көшесінің қиылысы (оңтүстік-батыс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Кұлагер шағынауданы, 25-А, (батыс жағы) "№ 162 бөбекжай бақшасы"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Черкасская оборона көшесі, 71, (шығыс жағы)Жетісу көшесінің қиылысы, "№ 2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 хан даңғылы, 2, Тузов көшесінің қиылысы, (оңтүстік-шығыс жағы)Алматы қаласы Жетісу ауданы бойынша мемлекеттік кірістер департаменті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Боралдай көшесі, 91 (батыс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Құлагер шағынауданы, 52, (оңтүстік жағы) "№ 148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Көкжиек шағынауданы, 67, (шығыс жағы) "№ 171 бөбекжай бақшасы"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Көкжиек шағынауданы, 63, (батыс жағы) "№ 177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Первомайский шағынауданы, Вокзальная көшесі, 40-А, Ворошилов көшесінің қиылысы (солтүстік-шығыс жағы)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Первомайский шағынауданы, Вокзальная көшесі, 125, Парковая көшесінің қиылысы, (солтүстік-батыс жағы)Мәденит үйі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Первомайский шағынауданы, Молодежный көшесі, 54, Парковая көшесінің қиылысы, (оңтүстік-шығыс жағы) "№ 193 мектеп"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Құлагер шағынауданы, 52-А (оңтүстік жағы) "№ 176 бөбекжай бақшасы"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көшесі мен Шығыс айналма жолы қиылысының солтүстік-батыс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Глубокая мен Базарбаев көшелері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айналма жолы мен Зоя Космодемьянская көшесінің қиылысындағы оңтүстік-батыс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 Мұқан көшесі мен Достық даңғылы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көшесі мен Достық даңғылы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 мен Оспанов көшесі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пен Ладушкин көшелері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мен Олимпийская көшелері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 көшесі, 40-А оңтүстік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Затаевич пен Жуков көшелері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Манаев пен Жуков көшелері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Жабаев пен Диваев көшелері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Крючков көшесі мен Достық даңғылы қиылысының солтүстік-батыс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пен кіші Ленин көшелері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Чайкин көшесі мен Достық даңғылы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Жабаев пен Диваев көшелері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Олимпийская және Кербұлақ көшелері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және Сұраншы батыр көшелері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мен Қыз жібек көшелері қиылысының оңтүстік-батыс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 мен Шевченко көшесі қиылысының солтүстік-батыс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мен Уәлиханов көшелері қиылысының оңтүстік-батыс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пен Қабанбай батыр көшелері қиылысының оңтүстік-батыс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 мен Қабанбай батыр көшелері қиылысының оңтүстік-батыс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 мен Сәтбаев көшесі қиылысының оңтүстік-батыс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мен Уәлиханов көшесі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Снегин мен Меңдіқұлов көшелері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Снегин мен Меңдіқұлов көшелері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 мен Жолдасбеков көшесі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және Әл-Фараби даңғылдары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 Мұқан және Фурманов көшелері қиылысының солтүстік-батыс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 мен Қажы Мұқан көшесі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 Мұқан көшесі мен кіші Ленин көшесі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Бекхожин мен Қармысов көшелері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 және Әл-Фараби даңғылы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Әлімжанов және Уәлиханов көшелері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Төлебаев пен Қазыбек би көшелері қиылысының оңтүстік-батыс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мен Қалдаяқов көшелері қиылысының оңтүстік-батыс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Абдуллиндер мен Мақатаев көшелері қиылысының оңтүстік-батыс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мен Зенков көшелері қиылысының оңтүстік-батыс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және Абдуллиндер көшелері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 мен Қазыбек би көшесі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мен Орманов көшелері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Зенков пен Төле би көшелері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және Водная көшелері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Мақатаев және Куратов көшелері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Мәметова және Төлебаев көшелері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Мәметова және Уәлиханов көшелері қиылысының оңтүстік-батыс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даңғылы және Нүсіпбеков көшесі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және Янушкевич көшелері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Мақатаев пен Коперник көшелерінің қиылысында орналасқан Орталық саябаққа кіреберісінің оңтүстік жағы, Кіші Алматы өзенінің шығыс жағалауы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Мұхамеджанов пен Жангелдин көшелері қиылысының оңтүстік-батыс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Добролюбов пен Учительская көшелері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Широкая және Средняя көшелері қиылысының оңтүстік-батыс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Оренбургская және Базарбаев көшелері қиылысының оңтүстік-батыс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Тәтібеков пен Есенберлин көшелері қиылысының оңтүстік-батыс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Иштван Қоңыр мен Рудзутак көшелері қиылысының оңтүстік-батыс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және Чаплин көшелері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Целиноградская және Иманбаев көшелері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және Гурилева көшелері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Қабылов пен Блок көшелері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көшесі мен Талғар күре жолы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және Алатау көшелері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Тәтібеков және Бейімбетов көшелері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Тәуелсіздігіне 10 жыл және Ақ мешіт көшелері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Жетібаев және Молодежная көшелері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Жетібаев және Уәлиханов көшелері қиылысының оңтүстік-батыс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"Қалқаман" шағынауданы, Райымбек даңғылының оңтүстік жағымен Әуезов көшесінің 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"Қалқаман" шағынауданы, Райымбек даңғылының оңтүстік жағымен Қарғалы өзенінің батыс жағы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"Қалқаман-2" шағынауданы, Әуезов көшесінің батыс жағымен Сағатов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"Шұғыла" шағынауданы, Жуалы көшесімен Проектируемая көшесінің қиылысы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"Қалқаман-2" шағынауданы, Арман көшесінің оңтүстік жағымен Қыдырбеков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"Қалқаман-2" шағынауданы, Байзақ батыр көшесінің солтүстік жағымен Лапин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"Қалқаман-3" шағынауданы, Шаляпин көшесінің солтүстік жағымен Нұрпейісов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"Таусамалы" шағынауданы, Жандосов көшесінің солтүстік жағымен Маметов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"Таусамалы" шағынауданы, Рысқұлов көшесінің батыс жағымен Жандосов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шағынауданы, Төле би көшесі мен Қазыбек би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"Қарғалы" шағынауданы, Мустафин көшесінің батыс жағымен Амангелді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"Қарағайлы" шағынауданы, Надыров көшесі мен Бегайыл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шағынауданы, Айманов көшесі мен Құрманғазы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шағынауданы, Дәулеткерей көшесінің шығыс жағымен Жандосов көшесінің солтүстік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"Тастыбұлақ" шағынауданы, Жандосов көшесі мен Тастыбұлақ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"Шұғыла" шағына уданы, кіші Райымбек көшесінің солтүстік жағымен Жеңіс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шағынауданы, Жандосов көшесінің оңтүстік жағымен Бекешев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"Таусамалы" шағынауданы, Райымбек көшесінің оңтүстік жағымен Арычная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"Таусамалы" шағынауданы, Әуезов көшесінің батыс жағымен Кеңесбаев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"Қалқаман-2" шағынауданы, Әуезов көшесі мен Байзақ батыр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"Шұғыла" шағынауданы, Райымбек даңғылының оңтүстік жағымен Карьер көшесінің 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шағынауданы, Карьерная көшесінің батыс жағымен Жандосов көшесінің солтүстік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"Таусамалы" шағынауданы, Қонаев көшесі мен Садовый бульвар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шағынауданы, Тополевая көшесі мен Асқаров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"Қалқаман-2" шағынауданы, Елібаев көшесінің шығыс жағымен Еңбек көшесінің солтүстік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"Қарғалы" шағынауданы, Мустафин көшесі мен Рысқұлбеков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"Қалқаман-3" шағынауданы, Шаляпин көшесі мен Әуезов көшесінің қиылысы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"Таусамалы" шағынауданы, Гроза көшесінің батыс жағымен Қарасай батыр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Гете көшесінің шығыс жағы Бакинская көшесінің солтүстік қиылысы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 көшесінің шығыс жағы Алғабас көшесінің солтүстік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Магнитная көшесінің оңтүстік-шығыс жағы Капальская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Норильская көшесінің оңтүстік жағы Поддубный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 көшесінің шығыс жағы Огарев көшесінің оңтүстік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Огарев көшесінің батыс жағы Майлин көшесінің шығыс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"Алтай-1" шағынауданы, №25-А тұрғын үйдің батыс жағы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"Алтай-2" шағынауданы, 57, №78 жалпы білім беретін мектеп кіреберісінің алдында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"Алтай-2" шағынауданы, № 38 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"Алтай-1" шағынауданы, Майлин көшесінің солтүстік жағындағы №69/1 үйдің жанында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Красногвардейский тракт пен Бекмаханов көшесі қиылысының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Красногвардейский тракт, 481-Г пен Бекмаханов көшесі қиылысының оңтүстік-шығыс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Остроумов көшесі, 10/3 пен Красногорская көшесінің солтүстік жағы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Красногвардейский тракт, 665, солтүстік-шығыс жағы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Красногвардейский тракт, 505, 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"Жұлдыз-1" шағынауданы, 7, солтүстік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"Жұлдыз-1" шағынауданы, 20, 19-Б үйге қарама-қарсы, 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Остроумов көшесі, 45, Ауданаралық тубдиспансер аумағына кіреберіс жанында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Красногвардейская тракті пен Сүйінбай даңғылын қосатын жаңа жол өткеліне қарама-қарсы Красногвардейская трактінің шығыс жағы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Красногорская көшесі, 35, батыс жағы, Құрлықтағы жауынгерлердің әскери институты аумағында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Земнухов көшесі, 37, оңтүстік жағы мен Клара Цеткин көшесінің шығыс жағы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Волгоградская көшесі, 22 батыс жағы мен Земнухов көшесінің солтүстік қиылысы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Тельман көшесі, 56 мен Некрасов көшесінің батыс жағы қиылысы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Урицкий көшесі, 2-А солтүстік жағы мен Воровской көшесінің шығыс жағы қиылысы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көшесі, 4-А оңтүстік жағы мен Шмидт көшесінің шығыс жағы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Земнухов көшесінің оңтүстік жағы Щацкий көшесінің шығыс жағы киылысы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көшесі, 44 шығыс жағы мен Обозная көшесінің оңтүстік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 көшесінің шығыс жағы Шолохов көшесінің оңтүстік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Заветная көшесінің солтүстік-шығыс жағы Шолохов көшесінің солтүстік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 көшесінің солтүстік жағы мен Удмурская көшесінің шығыс қиылысы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Сауранбаев көшесінің шығыс жағы Спартак көшесінің солтүстік қиылысы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Шолохов көшесінің оңтүстік жағы Сейфуллин даңғылының шығыс жағының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Станционная көшесінің солтүстік жағы, Осипенко көшесінің батыс жағынан кіреберісте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Аймауытов көшесі мен Лев Толстой көшелерінің қиылысының, солтүстік-шығыс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 даңғылының батыс жағы мен Молдағалиев көшесінің қиылысы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Кассин көшесінің батыс жағы Талас көшесінің солтүстік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Кассин көшесінің батыс жағы Кипренский көшесінің оңтүстік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Кассин көшесінің батыс жағы Ақан Сері көшесінің солтүстік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Сүйінбай даңғылының шығыс жағы Флотская көшесінің оңтүстік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Герцен көшесінің солтүстік-батыс жағы Ярославский көшесінің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Шемякин көшесінің шығыс жағы Ленинабадская көшесінің солтүстік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 көшесінің шығыс жағы Беляков көшесінің оңтүстік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Папанин көшесінің батыс жағы Коминтерн көшесінің оңтүстік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 даңғылының шығыс жағы 182 үйге қарама-қарсы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Ақан Сері көшесінің шығыс жағы Котельников көшесінің оңтүстік қиылысы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даңғылының шығыс жағы, Вятская көшесі мен Шереметьев көшесінің оңтүстік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Стахановская көшесінің батыс жағы Буденный көшесінің оңтүстік қиылысы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Аймауытов көшесі мен Лев Толстой көшесі қиылысының солтүстік-шығыс жағы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Свердлов көшесінің оңтүстік жағы Куйбышев көшесінің солтүстік қиылысы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көшесінің шығыс жағы Аймауытов көшесінің оңтүстік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көшесінің шығыс жағы Крамской көшесінің оңтүстік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Фучик көшесінің батыс жағы Артиллерийская көшесінің солтүстік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Жарылғасов көшесінің оңтүстік жағы Жансүгіров көшесінің шығыс жағы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Аймауытов көшесінің солтүстік жағы мен Станкевич көшесінің солтүстік-шығыс қиылысы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Спасская, 67 көшесінің шығыс жағы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Герцен көшесінің батыс жағы мен Нарынқол көшесінің оңтүстік қиылысы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"Жұлдыз-1" шағынауданы, 5-В үйдің шығыс жағы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Красногорская, 73 көшесі бойындағы №155/18 мекемесінің аумағында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Красногвардейский тракт, 505 үйдің шығыс жағы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Красногорская, 2 көшесі бойындағы әскери госпитальдің аумағында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"Әлмерек" шағынауданы, Наурызбай батыр көшесі, 72 шығыс жағы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Қайрат шағынауданы, Рысқұлов даңғылының батыс жағы Тәттімбет көшесінің қиылысы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</w:t>
            </w:r>
          </w:p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Огарев көшесі, шығыс жағы 4 үйдің жанында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Мәжілісінің</w:t>
      </w:r>
      <w:r>
        <w:br/>
      </w:r>
      <w:r>
        <w:rPr>
          <w:rFonts w:ascii="Times New Roman"/>
          <w:b/>
          <w:i w:val="false"/>
          <w:color w:val="000000"/>
        </w:rPr>
        <w:t>және Алматы қаласы мәслихатының депутаттығына</w:t>
      </w:r>
      <w:r>
        <w:br/>
      </w:r>
      <w:r>
        <w:rPr>
          <w:rFonts w:ascii="Times New Roman"/>
          <w:b/>
          <w:i w:val="false"/>
          <w:color w:val="000000"/>
        </w:rPr>
        <w:t>кандидаттарға сайлаушылармен кездесу үшін шарт</w:t>
      </w:r>
      <w:r>
        <w:br/>
      </w:r>
      <w:r>
        <w:rPr>
          <w:rFonts w:ascii="Times New Roman"/>
          <w:b/>
          <w:i w:val="false"/>
          <w:color w:val="000000"/>
        </w:rPr>
        <w:t>негізінде берілетін үй-жайлардың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957"/>
        <w:gridCol w:w="5400"/>
        <w:gridCol w:w="3674"/>
        <w:gridCol w:w="10"/>
        <w:gridCol w:w="1302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 АУДАНЫ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"№184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"Теректі" шағынауданы, Мектеп көшесі, 6-Б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"№185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"Алғабас" шағынауданы, Бәйдібек би көшесі, 16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"№181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"Ақкент" шағынауданы, 19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"№178 физика-математикалық лицей"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шағынауданы, Суаткөл көшесі, 41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№180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"Саялы" шағынауданы, Аққайнар көшесі, 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"№41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"Құрылысшы" шағынауданы, Молодежная көшесі, 2-А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"№151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"Заря-Восток" шағынауданы, Новая Садовая көшесі, 100-А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"№26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"Шаңырақ-2" шағынауданы, Жанқожа батыр көшесі, 202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"№169 мектеп-лицей"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"Шаңырақ-1" шағынауданы, Өтемісұлы көшесі, 109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"№152 мектеп-гимназия"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"Ұлжан-1" шағынауданы, Жалаири көшесі, 81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№154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"Ақбұлақ" шығын ауданы, Шәріпов көшесі, 38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№82 жалпы білім беретін мектеп"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Ахрименко көшесі, 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№149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"Әйгерім-1" шағынауданы, Ленин көшесі, 63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"№182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"Алғабас-6" шағынауданы, 1/65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№171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"Әйгерім-1" шағынауданы, Ленин көшесі, 34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"№91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 көшесі, 31-А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"№166 физика-математикалық лицейі"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Горняцкая көшесі, 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"№14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"14-аумақ" шағынауданы, Усть-Каменогорск көшесі, 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"№114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"14-аумақ" шағынауданы, Қоңырат көшесі, 12-А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"Мұрат Хамраев атындағы ұйғыр №150 жалпы білім беретін мектебі"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"Заря-Востока" шағынауданы, Биянху көшесі, 87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АЛМАЛЫ АУДАНЫ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"№67 жалпы білім беретін мектеп"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Розыбақиев көшесі, 33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"№58 жалпы білім беретін мектеп"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Тұрғыт Озал көшесі, 30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"№8 қалалық емхана" шарушылық жүргізу құқығындағы мемлекеттік коммуналдық кәсіпорыны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Түркебаев көшесі, 40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"№34 гимназия"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Брусиловский көшесі, 15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"№34 қалалық емхана" шарушылық жүргізу құқығындағы мемлекеттік коммуналдық кәсіпорыны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көшесі, 249-249-А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"Мұхтар Әуезов атындағы №128 жалпы білім беретін мектеп"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Жароков көшесі, 18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"№24 лицей"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көшесі, 187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"№79 гимназия"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Жароков көшесі, 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"№18 гимназия"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Радостовец көшесі, 38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полиграфия колледжі" коммуналдық мемлекеттік қазыналық кәсіпорыныа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көшесі, 202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"№8 мектеп-лицей"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Әди Шәріпов көшесі, 105-А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"Міржақып Дулатов атындағы №136 жалпы білім беретін мектеп"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көшесі, 130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"№55 жалпы білім беретін мектеп"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36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"№46 гимназия"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 көшесі, 157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"№95 жалпы білім беретін мектеп"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Әди Шәріпов көшесі, 53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"Ілияс Есенберлин атындағы №25 гимназия"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128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"Иван Панфилов атындағы №54 Қазақстан-Ресей мектеп-гимназия"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даңғылы, 73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"Мәжит Бегалин атындағы №120 гимназия"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көшесі, 76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"№36 гимназия"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 көшесі, 70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"Сұлтан Қожықов атындағы № 39 лицей"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көшесі, 76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"№90 лицей"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көшесі, 28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"№147 гимназия"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даңғылы, 20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"№15 гимназия"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көшесі, 133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"Әди Шәріпов атындағы №16 жалпы білім беретін мектеп"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Әди Шәріпов көшесі, 23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"№4 оқушылар үйі" мемлекеттік коммуналдық қазыналық кәсіпорыны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көшесі, 165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ӘУЕЗОВ АУДАНЫ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 Байтұрсынов атындағы №139 мектеп-гимназия"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Черепанов көшесі, 14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"№13 мектеп-гимназия"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шағынаудан, 36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"№72 жалпы білім беретін мектеп"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Сүлейменов көшесi, 16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"№175 Жаңа Ғасыр гимназиясы"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"Таугүл-3" шағынауданы, Шәймерденов көшесi, 21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гуманитарлық-педагогикалық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"Таугүл-2" шағынауданы, Вильнюсская көшесі, 29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"№5 мектеп-гимназия"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шағынаудан, 16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 мектеп-гимназия" коммуналдық мемлекеттік мекемесі"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шағынаудан, 2-Г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көпсалалы колледжі" мемлекеттік коммуналдық қазыналық кәсіпорны,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 көшесi, 63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"№158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"Мамыр" шағынауданы, Степная көшесі, 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"Энергетика және злектрондық технологиялар колледжі" мемлекеттік коммуналдық қазыналық кәсіпорны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 көшесі,65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"№119 мектеп-лицей"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шағынаудан, 45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"№9 жалпы білім беретін мектеп"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шағынаудан, 18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"№116 жалпы білім беретін мектеп"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шағынаудан, 46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"Ғабит Мүсірепов атындағы №86 мектеп-гимназиясы"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шағынаудан, 63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"№173 мектеп-лицейі"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"Мамыр-1" шағынауданы, 21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"№130 гимназия"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"Тастақ-1" шағынауданы, Фуркат көшесі, 26-А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"№27 мектеп-гимназия"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шағынаудан, 8-Б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құрылыс-техникалық коледжі"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 көшесi, 18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"№104 жалпы білім беретін мектеп" коммуналдық мемлекеттік мекемесі,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шағынаудан, 59-А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жаңа технологиялар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көшесі, 287-А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"№141 жалпы білім беретін мектеп"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"Жетісу-2" шағынауданы, 8-Б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"№117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"Жетісу-2" шағынауданы, 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№122 мектеп-гимназиясы"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шағынаудан, 52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мекемелердің түлектерін бейімдеу және қолдау орталығы "Жастар үйі"коммуналдық мемлекеттік мекемесі,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"Жетiсу-2" шағынауданы, 79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қаласы жұмыспен қамту және әлеуметтік бағдарламалар басқармасының "Алматы қалалық Ардагерлер үйi"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"Мамыр-7" шағынауданы,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"№42 жалпы білім беретін мектеп"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"Ақсай-2" шағынауданы, 31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"№126 мектеп-лицей"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"Ақсай-4" шағынауданы, 66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"№111 гимназия"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шағынаудан, 71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"№121 жалпы білім беретін мектеп" коммуналдық мемлекеттік мекемесі,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"Ақсай-2" шағынауданы,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"№132 гимназия" коммуналдық мемлекеттік мекемесі,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"Ақсай-4" шағынауданы, 107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"Қожа Ахмет Яссауи атындағы №123 мектеп-гимназия"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"Ақсай-3А" шағынауданы, 54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"№133 жалпы білім беретін мектеп"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"Ақсай-1" шағынауданы, 26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"№155 жалпы білім беретін мектеп" коммуналдық мемлекеттік мекемесі,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шағынауданы, Сәдуақасов көшесi, 29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"№153 жалпы білім беретін мектеп-гимназиясы"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шағынауданы, Сәдуақасов көшесi, 27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"Мамандандырылған қазақ-түрiк мектеп-лицей-интернаты"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"Ақсай-3Б" шағынауданы, 27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БОСТАНДЫҚ АУДАНЫ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"№40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"Орбита-3" шағынауданы,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"№60 гимназия"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"Орбита-1" шағынауданы, 41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"№37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Рысқұлбеков көшесі, 20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"№45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"Орбита-3" шағынауданы, 55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№145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"Орбита-3" шағынауданы,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5-Г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"№146 мектеп-лицейі"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даңғылы, 311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"№68 мектеп-гимназиясы"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"Орбита-2" шағынауданы, 25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"№183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"Ерменсай" ауылы, Желтоқсан көшесі, 18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"№70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"Қазақфильм" шағынауданы, 15-А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"№189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"Алатау" шағынауданы, Тәуелсіздік көшесі, 33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"№88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"Қазақфильм" шағынауданы, 34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"№125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"Алмагүл" шағынауданы, 42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"№190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"Нұрлытау" шағынауданы, Ынтымақ көшесі, 49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"№22 мектеп-гимназиясы"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көшесі, 69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"Мұқағали Мақатаев атындағы №140 Мектеп-гимназиясы"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Түркебаев көшесі, 243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"№94 мектеп-гимназиясы"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даңғылы, 135-А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"№65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көшесі, 101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"№93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 көшесі, 193-А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"№63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Каблуков көшесі, 88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"Ломоносов атындағы №38 Қазақстан-Ресей гимназиясы"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Радостовец көшесі, 36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"№73 мектеп-гимназиясы"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Бәсенов көшесі, 14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"№165мамандандырылган лицей"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даңғылы, 193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"№191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Мұстафин көшесі, 18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"№51 мектеп-гимназиясы"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Мүсірепов көшесі, 23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"№10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Бұхар Жырау көшесі,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50-Б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"№81 мектеп-гимназиясы"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Бұхар Жырау көшесі, 38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"№69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Ғабдуллин көшесі, 67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"Ораз Жандосов атындағы №105 гимназиясы"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54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"№21 гимназия"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Марков көшесі, 28-Б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"№92 мамандандырылған лицей"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көшесі, 205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"№23 мектеп-гимназиясы"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көшесі, 3-А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"Мүсілім Базарбаев атындағы №138 гимназиясы"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"Көктем" шағынауданы,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"Тұрмысы төмен отбасынан шыққан балаларға арналған жалпы білім беретін №10 мектеп-интернаты"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Каблуков көшесі, 93-А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ЖЕТІСУ АУДАНЫ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101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көшесі, 352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80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көшесі, 26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 үйі"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"Первомайский" шағынауданы, Вокзальная көшесі, 125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177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"Көкжиек" шағынауданы, 63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193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"Первомайский" шағынауданы, Молодежная көшесі, 54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112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Ратушный көшесі, 131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көшесі, 6-А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66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көшесі, 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148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"Құлагер" шағынауданы, 52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109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көшесі, 23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57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Шилов көшесі, 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103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Қыдырбекұлы көшесі, 158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108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 көшесі, 59-А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102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Потанин көшесі, 226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143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Нүсіпбеков көшесі, 26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87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"Дорожник" шағынауданы, 43-А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118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"Айнабұлақ-3" шағынауданы, 65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110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"Айнабұлақ-3" шағынауданы, 166-А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129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"Айнабұлақ-3" шағынауданы, 165-А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137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"Айнабұлақ-2" шағынауданы, 65-А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 АУДАНЫ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77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 көшесі, 140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48 мектеп-лицейі"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даңғылы, 310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194 негізгі орта мектебі"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"Көлсай" шағынауданы, Алматы көшесі, 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17 мектеп-интернат"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даңғылы, 266-А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47 мектеп-лицейі"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Олимпийская көшесі, 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"Бауыржан Момышұлы атындағы № 131 мектеп-лицейі"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"Самал-2" шағынауданы, 22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"Дмитрий Снегин атындағы № 30 мектеп-гимназиясы"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даңғылы, 226-А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163 мектеп-лицейі"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көшесі, 289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Оқушылар Сарайы"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даңғылы, 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5 қалалық клиникалық ауруханасы"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даңғылы, 220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19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Абдуллиндер көшесі, 11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"Шоқан Уәлиханов атындағы № 12 мамандандырылған гимназия"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79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33 мектеп-лицейі"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Қалдаяқов көшесі, 62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29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көшесі, 42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52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көшесі, 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"№172 мектеп-гимназиясы",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"Думан" шағынауданы, Қарқаралы көшесі, 15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"73-і гвардиялық Қызыл тулы Сталинград-Дунай атқыштар дивизиясы атындағы № 64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Оренбургская көшесі, 17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99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Иштван Коныр көшесі, 53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98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Тәтібеков көшесі, 89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100 жалпы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Погодин көшесі, 41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НАУРЫЗБАЙ АУДАНЫ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қалалық клиникалық ауруханасы" мемлекеттік коммуналдық қазыналық кәсіпорыны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"Қалқаман- 2" шағынауданы, Әуезов көшесі, 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7 қалалық клиникалық ауруханасы"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"Қалқаман" шағынауданы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186 жалпы орта білім беретін мектеп"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шағынауданы, Абай көшесі, 15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176 мектеп-гимназиясы"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"Қалқаман-3" шағынауданы, Мақатаев көшесі, 47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192 жалпы орта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"Қарағайлы" шағынауданы, Қали Надыров көшесі, 50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188 жалпы орта білім беретін мектеп" коммуналдық мемлекеттік мекемесі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"Таусамалы" шағынауданы, Жандосов көшесі, 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187 жалпы орта білім беретін мектеп" коммуналдық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"Таусамалы" шағынауданы, Жандосов көшесі, 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ТҮРКСІБ АУДАНЫ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49 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Кассин көшесі, 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74 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көшесі, 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76 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 көшесі, 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6 Оқушылар үйі" коммуналдық мемлекеттік кәсіпорны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даңғылы,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107 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көшесі,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20 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Герцен көшесі, 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89 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Поддубный көшесі, 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17жалпы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 көшесі, 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44 гимназия"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Огарев көшесі,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198жалпы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Қанат" шағынауданы, 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"№115 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"Алтай-1" шағынауданы, 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142 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"Жұлдыз-1" шағынауданы-1,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78 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"Алтай-2" шағынауданы, 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32 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Красногвардейский көшесі, 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195 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"Әлмерек" шағынауданы, Наурызбай батыр көшесі, 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84 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көшесі, 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7 Оқушылар үйі" коммуналдық мемлекеттік кәсіпорны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көшесі, 4-А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85 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Урицкий көшесі, 2-А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 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Волгоградская көшесі, 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"№ 24 Қалалық емхана"мемлекеттік коммуналдық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Земнухов көшесі,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83 гимназия"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Шолохов көшесі, 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71 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Стаханов көшесі, 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50 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көшесі, 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61 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Толстой көшесі,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59 жалпы білім беретін мектеп" коммуналдық мемлекеттік мекемесі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Сауранбаев көшесі,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