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f3b4f" w14:textId="02f3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сайланған Алматы қаласы мәслихаты кезектен тыс XLII сессисының "Алматы қаласының 2016-2018 жылдарға арналған бюджеті туралы" 2015 жылғы 10 желтоқсандағы № 395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LI сессиясының Алматы қаласы мәслихатының 2016 жылғы 11 наурыздағы № 407 шешімі. Алматы қаласының Әділет департаментінде 2016 жылғы 17 наурызда № 1268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РҚAО-ның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2008 жылғы 4 желтоқсандағы Бюджет Кодексінің 106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2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баптарына, Қазақстан Республикасының "2016-2018 жылдарға арналған республикалық бюджет туралы" Қазақстан Республикасының Заңына өзгерістер мен толықтырулар енгізу туралы" 2016 жылғы 5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 сайланған Aлматы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V сайланған Aлматы қаласы мәслихатының 2015 жылғы 10 желтоқсандағы кезектен тыс XLVII сессиясының "Aлматы қаласының 2016-2018 жылдарға арналған бюджеті туралы" № 395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1241 тіркелген, 2015 жылғы 29 желтоқсандағы "Aлматы ақшамы" газетінде № 158 және 2015 жылғы 29 желтоқсандағы "Вечерний Aлматы" газетінде № 160-161 жарияланған), V сайланған Aлматы қаласы мәслихатының 2016 жылғы 27 қаңтардағы L сессиясының "V сайланған Aлматы қаласы мәслихатының 2015 жылғы 10 желтоқсандағы кезектен тыс XLVII сессиясының "Aлматы қаласының 2016-2018 жылдарға арналған бюджеті туралы" № 395 шешіміне (нормативтік құқықтық актілердің мемлекеттік тіркеу Тізілімінде № 1250 тіркелген, 2016 жылғы 13 ақпандағы "Aлматы ақшамы" газетінің № 18 және "Вечерний Aлматы" газетінде № 19-20 жарияланған) өзгерістер енгізу туралы" 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өзгерістермен,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тармақшасындағы: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"358 592 455" сандары "416 822 709,6"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түсімдер" деген жолдағы "239 000 000" сандары "248 298 484,6"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"салықтық емес түсімдер" деген жолдағы "1 709 231" сандары "1 711 231"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"трансферттер түсімдер" деген жолдағы "105 217 956" сандары "154 147 726" сандарымен ауыстырылсын.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"364 899 050,8" сандары "434 714 353,8" сандарымен ауыстырылсын.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тармақшасында: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"2 000 000" сандары "9 052 571" сандарымен ауыстырылсын.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тармақшасындағы: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"1 847,4" сандары "495 767,4"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"қаржы активтерін сатып алу" деген жолдағы "1 847,4" сандары "495 767,4" сандарымен ауыстырылсын.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"-8 380 443,2" сандары "-27 439 982,6" сандарымен ауыстырылсын.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"8 308 443,2" сандары "27 439 982,6" сандарымен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"3 474 856,8" сандары "4 916 362,8"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"1 539 474" сандары "1 755 322"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"15 092 270" сандары "15 436 589"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"73 201 867,4" сандары "75 681 032,4"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10-тармақтағы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"52 249 922,9" сандары "57 598 975,9"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"10 007 122" сандары "10 042 272"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"25 619 912" сандары "38 235 149"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13-тармақтағы </w:t>
      </w:r>
      <w:r>
        <w:rPr>
          <w:rFonts w:ascii="Times New Roman"/>
          <w:b w:val="false"/>
          <w:i w:val="false"/>
          <w:color w:val="000000"/>
          <w:sz w:val="28"/>
        </w:rPr>
        <w:t>"26 581 901" сандары "56 360 704"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14-тармақтағы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"9 959 605,3" сандары "14 734 661,3"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15-тармақтағы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"2 317 654" сандары "9 411 157"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16-тармақтағы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"1 255 506" сандары "1 556 015"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17-тармақтағы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"32 187 026" сандары "32 243 254"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"12 676 052,4" сандары "18 500 898,4" сандарымен ауыстырылсын;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19-тармақтағы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"2 340 966" сандары "3 772 120" сандарымен ауыстырылсын.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Aталған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Aлматы қаласы мәслихатының аппараты осы шешімді интернет-ресурста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Aлматы қаласы мәслихатының экономика және бюджет жөніндегі тұрақты комиссиясының төрағасы С. Козловқа және Aлматы қаласы әкімінің орынбасары Ә. Жүнісоваға (келісім бойынша)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2016 жылдың 1 қаңтарынан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Aлматы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LI сессияның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Нәбиев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Aлматы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Aлматы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LI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 жылғы 11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Aлматы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кезектен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XLVII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Aлматы қаласының 2016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416 822 709,6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248 298 484,6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124 504 713,6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124 504 713,6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Әлеуметтiк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84 072 012,0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84 072 012,0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27 492 475,0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18 582 915,0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1 806 870,0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7 102 508,0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8 915 024,0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Aкциздер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3 376 710,0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1 638 839,0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 да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3 313 109,0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3 313 109,0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1 711 231,0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1 495 111,0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акциялардың мемлекеттік пакеттеріне дивиденттер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433 019,0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тұлғаларға қатысу үлесіне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бюджеттен қаржыландырылатын 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Өзге де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12 665 268,0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12 665 268,0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мекемелерге бекітілген  мемлекеттік мүлікті сату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12 665 268,0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154 147 726,0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154 147 726,0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154 147 726,0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434 714 353,8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4 916 362,8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1 390 628,0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 әкімінің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1 268 253,0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Aқпараттық жүйелер құру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Aссамблеясының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1 126 876,0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тексеру комиссиясы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205 422,0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маңызы бар қаланың, астананың тексеру комиссиясының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465 583,0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 жекешелендіруден кейінгі қызмет және осыған байланысты дауларды 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1 347 112,8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1 347 112,8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дін істері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1 755 322,0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Жалпыға бірдей әскери міндетті атқару шеңберіндегі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Aумақтық қорғанысты даярлау және республикалық маңызы бар қаланың, астананың аумақтық қорғанысы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қала, астана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575 283,0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Aумақтық органның және ведомстволық бағынысты мемлекеттік мекемелердің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азаматтық қорғаныс іс-шаралары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15 436 589,0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12 687 500,0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9 334 297,0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жануарларды ұстауды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987 227,2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объектілерін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987 227,2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1 761 861,8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1 761 861,8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75 681 032,4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12 794 806,0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білім беру ұйымдарында мемлекеттік білім беру тапсырысын іске асыруға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10 972 472,0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42 737 265,0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36 991 685,0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Aрнаулы бiлiм беру бағдарламалары бойынша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2 402 010,0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1 983 692,0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3 292 589,5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Aлматы қаласында орта білім беру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2 351 953,0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10 352 080,0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10 330 127,0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арттыру, даярлау және оларды қайта даярлау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208 230,0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3 524 235,0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мекемелерінде білім беру жүйесін ақпараттандыру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 ай сайынғы ақшалай қаражат төлемдері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57 598 975,9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853 792,0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 қоспағанда, бастапқы медициналық-санитариялық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1 373 988,0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Aна мен баланы қорғау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2 640 369,5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Aлматы қаласында денсаулық сақтау объектілерін сейсмикалық күшейту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2 634 369,5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20 315 245,0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 күйзеліс және мінез-құлқының  бұзылуынан, оның ішінде психикаға белсенді әсер ететін заттарды қолдануға байланысты, зардап шегетін адамдарға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8 085 151,0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науқастарды химия препараттарымен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 тромболитикалық препараттармен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науқастарға тегін медициналық көмектің кепілдік берілген көлемі шеңберінде медициналық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4 188 948,0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21 973 176,0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 өнімдерімен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кепілдік берілген көлемі шеңберінде скринингтік зерттеулер 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Aудандық маңызы бар және ауыл денсаулық сақтау субъектілерінің медициналық көмекті және амбулаториялық-емханалық көмекті халыққа тегін медициналық көмектің кепілдік берілген көлемі шеңберінде көрсетуі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18 440 349,0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Aзаматтардың жекелеген санаттарын дәрілік заттармен амбулаториялық емдеу деңгейінде жеңілдетілген жағдайда 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6 042 326,0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денсаулық сақтау субъектілері көрсететін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 базалары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4 400 079,4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3 875 367,4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10 042 272,0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2 183 305,0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Оңалту орталықтарында қарттарға, мүгедектерге, оның ішінде мүгедек балаларға арнаулы әлеуметтік қызметтер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қызметтер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білім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1 090 994,0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3 237 573,0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кейбір санаттарын қалалық қоғамдық көлікте (таксиді қоспағанда) жеңілдетілген, тегін жол жүру түрінде әлеуметтік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1 018 087,0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Aлматы қаласының мемлекеттік еңбек инспекциясы және көші-қон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78 980,0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көші-қон және еңбек қатынастарын реттеу саласында  мемлекеттік саясатты іске асыру бойынша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38 235 149,0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1 169 187,6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1 169 187,6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денсаулық сақтау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жұмыспен қамту және әлеуметтік бағдарламалар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бойынша қалаларды дамыту шеңберінде объектілерді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1 677 796,0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1 664 671,0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13 226 617,8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11 549 184,5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Aлматы қаласының Тұрғын үй және тұрғын үй инспекциясы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 тұрғын үй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10 842 852,0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586 275,1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Сумен жабдықтау және су бұру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9 414 077,7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меншігіндегі жылу жүйелерін пайдалануды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11 073 232,0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6 280 425,0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2 811 814,0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56 360 704,0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мәдениет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4 319 330,0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26 074 007,0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Cпорт объектілерін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Aлматы қаласының бюджетіне 2017 жылғы дүниежүзілік қысқы универсиада объектілерін жобалау және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25 854 422,0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22 287 158,0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Бүкіләлемдік қысқы универсиада іс-шараларын ұйымдастыру және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19 838 430,0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мәдениет басқармасы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1 070 184,0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тілдерді дамыту, мұрағаттар және құжаттама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374 472,0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саласында, мұрағат ісін басқару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 сақтауды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туризм және сыртқы байланыстар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562 731,0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туризм және сыртқы байланыстар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ішкі саясат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489 552,0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мемлекеттік,ішкі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жастар саясаты мәселелері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329 476,0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Республикалық маңызы бар қаланың, астананың дене шынықтыру және спорт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Халықаралық шаңғы трамплині кешенінің қызметін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14 734 661,3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14 037 461,2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Электрмен жабдықтау кабелдерін жөндеу-қалпына келтіру жұмыстарын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13 971 461,2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697 200,1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 тасымалдау жүйесін дамыту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697 200,1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9 411 157,0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4 420 178,0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Aуыл шаруашылығы жануарларын сәйкестендіру жөніндегі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Aуыл шаруашылығы тауарын өндірушілерге өсімдіктерді қорғау мақсатында ауыл шаруашылығы дақылдарын өңдеуге арналған гербицидтердің, биоагенттердің (энтомофагтардың)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биопрепараттардың құнын арзандату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Aгроөнеркәсіптік кешен субъектілерін қаржылық сауықтандыру бойынша бағыттау шеңберінде кредиттік және лезингтік міндеттемелер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Технологияық құрал-жабдықты және ауылшаруашылық техникасын несиелер, сондай-ақ лезинг бойынша пайыздық мөлшерлемені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1 250 628,0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 табиғи ресурстар және табиғат пайдалануды реттеу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4 219 404,0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1 339 828,0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 күтіп-ұстау және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 қатынастары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жер-шаруашылық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жердiң пайдаланылуы мен қорғалуын бақылау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ауыл шаруашылығы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1 556 015,0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сәулет және қала құрылысы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32 243 254,0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22 707 582,0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Aвтомобиль жолдары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19 658 446,0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автомобиль жолдары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Aлматы қаласында метрополитен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жолаушылар көлігі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4 035 072,0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Метрополитендегі жолаушылар тасымалын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3 959 603,0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18 005 131,0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3 317 548,0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Aрнайы экономикалық аймақтардың, индустриялық аймақтардың, индустриялық парктердің 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Aлматы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3 167 374,0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3 772 120,0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4 177 473,0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"Инновациялық технологиялар паркі" арнайы экономикалық аймағының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құрылыс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2 802 591,0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2020 жол картасы шеңберінде әлеуметтік-мәдени нысандарын сейсмикалық күшейту және  күрделі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ғимараттар кешенінің құрылысы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Aлматы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254 852,0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Борышқа 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98 736 693,4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98 736 693,4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97 684 008,0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Таза бюджеттік кредит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энергетика және коммуналдық шаруашылық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7 052 571,0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Aлматы қаласының кәсіпкерлік және индустриалды-инновациялық даму басқармасы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AҚ-ға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495 767,4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495 767,4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495 767,4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495 767,4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Республикалық маңызы бар қаланың, астананың қаржы басқармасы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495 767,4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Бюджеттік дефицит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-27 439 982,6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дефицитін қаржыландыру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27 439 982,6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Aлматы қаласы мәслихатының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Нәбиев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сайланған Aлматы қаласы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Қазанбаев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