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4d53" w14:textId="bd34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дәрі-дәрмектер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VI сайланған кезектен тыс III сессисының 2016 жылғы 8 сәуірдегі № 10 шешімі. Алматы қаласының Әділет департаментінде 2016 жылғы 12 сәуірде № 1276 болып тіркелді. Күші жойылды - Алматы қаласы мәслихатының 2021 жылғы 18 қыркүйектегі № 94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18.09.2021 № 94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 денсаулығы және денсаулық сақтау жүйесі туралы"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VІ сайланған Aлматы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Орфандық аурулармен ауыратын азаматтардың жекелеген санаттарына амбулаториялық емделу кезінде қосымша илопрост (вентавис) және руксолитиниб (джакави) дәрі-дәрмектері тегін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Aлматы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Aлматы қаласы мәслихатының әлеуметтік-мәдени даму жөніндегі тұрақты комиссиясының төрайымы Х. Есеноваға және Aлматы қаласы әкімінің орынбасары A. Қырықбаевқа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 ресми жарияланғаннан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8"/>
        <w:gridCol w:w="4322"/>
      </w:tblGrid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 сайланған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Aлматы қаласы мәслихатының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ІІІ сессиясының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төрағасы, мәслихат хатшысы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