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e451" w14:textId="4cfe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ХІХ сессиясының "Алматы қаласында мысықтарды ұстау Қағидасын бекіту туралы" 2013 жылғы 28 тамыздағы № 157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VІ сайланған Алматы қаласы мәслихатының V сессиясының 2016 жылғы 18 мамырдағы № 17 шешімі. Алматы қаласы Әділет департаментінде 2016 жылғы 17 маусымда № 1291 болып тіркелді. Күші жойылды - Алматы қаласы мәслихатының 2018 жылғы 17 сәуірдегі № 223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17.04.2018 № 223 (алғашқы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VІ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 ХІХ сессиясының "Алматы қаласында мысықтарды ұстау Қағидасын бекіту туралы" 2013 жылғы 28 тамыздағы № 157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4 қазанда № 1003 болып тіркелген, 2013 жылғы 12 қазандағы "Алматы ақшамы" №124 және "Вечерний Алматы" №128 газеттерінде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 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қаласында мысықтарды ұстау және серуендету Қағидасын бекіту туралы";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бекітілген, Алматы қаласында мысықтарды ұстау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Қағида Қазақстан Республикасының 2014 жылғы 5 шілдедегі "</w:t>
      </w:r>
      <w:r>
        <w:rPr>
          <w:rFonts w:ascii="Times New Roman"/>
          <w:b w:val="false"/>
          <w:i w:val="false"/>
          <w:color w:val="000000"/>
          <w:sz w:val="28"/>
        </w:rPr>
        <w:t>Әкімшілік құқық бұзушылық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тарау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4-1 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Мысықтарды ұстау кезінде иелері келесі талаптарды сақтайды: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атқарушы органдардың ветеринария саласындағы қызметті жүзеге асыратын бөлімшелеріне, жергілікті атқарушы органдар құрған мемлекеттік ветеринариялық ұйымдарға, мемлекеттік ветеринариялық-санитариялық бақылау және қадағалау органдарына хабарлайды: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ветеринариялық ұйымдарға, мемлекеттік ветеринариялық-санитариялық бақылау және қадағалау органдарына: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жаңадан сатып алынған жануар (жануарлар), алынған төлі мен оның өткізілгені туралы;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 қырылған, бірнеше жануар бір мезгілде ауырған немесе олар әдеттен тыс мінез көрсеткен жағдайлар туралы хабарлауға және ауру деп күдік келтірілген кезде, ветеринария саласындағы мамандар, мемлекеттік ветеринариялық-санитариялық инспекторлар келгенге дейін жануарларды оқшаулап ұстау жөнінде шаралар қолданады;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үй жануарларын уақтылы бірдейлендіруді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биологиялық ерекшеліктерін ескере отырып, жануарларды дұрыс тіршілігі үшін қеректі мөлшерде азықпен және сумен қамтамасыз ету, оларды қараусыз қалдырмау, жануарларға ізгілікпен қарау;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өздерінің үй жануарларының ветеринария-санитарлық қауіпсіздігін қамтамасыз ету үшін, сондай-ақ тері-паразитарлық ауруларға және гельминттерге қарсы уақтылы вакцинация мен диагностиканы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ветеринариялық мал дәрігерлеріне олардың негізделген талабы бойынша клиникалық қарауға, диагностикалық зерттеуге және емдеу-алдын алу шаралары, егу мен вакцинация жұмыстарын жүзеге асыру үшін жануарларды кедергісіз көрсетеді.".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шешімді интернет-ресурста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кәсіпкерлік және тұрғын үй-коммуналдық шаруашылықты дамыту жөніндегі тұрақты комиссиясының төрағасы К. Авершинге және Алматы қаласы әкімінің орынбасары Е. Әукеновке жүктелсін (келісім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Алшанов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