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f080" w14:textId="2cbf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бойынша тауарлық және сұйытылған мұнай газын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3 маусымдағы № 2/253 қаулысы. Алматы қаласы Әділет департаментінде 2016 жылғы 4 шілдеде № 1297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2012 жылғы 9 қаңтардағы "Газ және газбен жабдықтау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 бабы 5 тармағының 6-2)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әкімдігі,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Алматы қаласы әкімдігінің 06.03.2020 № 1/61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бойынша тауарлық және сұйытылған мұнай газын тұтыну нормалары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Энергетика және коммуналдық шаруашылық басқармасы қолданыстағы заңнамамен белгіленген тәртіпте осы қаулыны интернет-ресурста орналастыруды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Әукеновке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 3 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2/253 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Алматы қаласы әкімдігінің 06.03.2020 № 1/61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 тауарлық газды тұтыну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5195"/>
        <w:gridCol w:w="2805"/>
        <w:gridCol w:w="2801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газды тұтыну сипаттамасы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тұтыну нормасы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плитасыжәне орталықтандырылған ыстық сумен жабдықтауболған жағдайда тамақ әзірлеу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адамға шаққанда текше метр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плитасы және газ су қыздырғышболған жағдайда су жылыту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адамға шаққанда текше метр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болған жағдайда және орталықтандырылған ыстық сумен жабдықтаужәне су қыздырғыш болмаған жағдайда су жылыту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адамға шаққанда текше метр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үй-жайларды жеке (пәтер бойынша) жылыту: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жылыту жүйелерінің бірінші тобы – жылыту пештері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жылыту жүйелерінің екінші тобы – жылыту аппараттары мен түрлі типтегі қазандар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шаршы метрге шаққанда текше метр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 сұйытылған мұнай газын тұтыну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4806"/>
        <w:gridCol w:w="2501"/>
        <w:gridCol w:w="3480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мұнай газын тұтыну сипаттамасы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тұтыну нормасы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орталықтандырылған ыстық сумен жабдықтау болған жағдайда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адамға шаққанда килограмм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газ су қыздырғыш болған, орталықтандырылған ыстық сумен жабдықтау болмаған жағдайда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адамға шаққанда килограмм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болған жәнеорталықтандырылған ыстық сумен жабдықтау және газ су ысытқышы болмаған жағдайда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адамға шаққанда килограмм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үй-жайларды жеке (пәтер бойынша) жылыту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шаршы метрге шаққанда килограмм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