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f804" w14:textId="af5f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сайланған Алматы қаласы мәслихаты кезектен тыс XLVII сессиясының "Алматы қаласының 2016-2018 жылдарға арналған бюджеті туралы" 2015 жылғы 10 желтоқсандағы № 395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VІ сайланған Алматы қаласы мәслихатының VII сессиясының 2016 жылғы 8 шілдедегі № 29 шешімі. Алматы қаласы Әділет департаментінде 2016 жылғы 12 шілдеде № 1299 болып тіркелді. Мерзімі өткендіктен қолданыс тоқтатылды</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бабының 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6, 7 </w:t>
      </w:r>
      <w:r>
        <w:rPr>
          <w:rFonts w:ascii="Times New Roman"/>
          <w:b w:val="false"/>
          <w:i w:val="false"/>
          <w:color w:val="000000"/>
          <w:sz w:val="28"/>
        </w:rPr>
        <w:t xml:space="preserve"> баптарына сәйкес, VI сайланған Алматы қаласының мәслихаты </w:t>
      </w:r>
      <w:r>
        <w:rPr>
          <w:rFonts w:ascii="Times New Roman"/>
          <w:b/>
          <w:i w:val="false"/>
          <w:color w:val="000000"/>
          <w:sz w:val="28"/>
        </w:rPr>
        <w:t>ШЕШІМ ЕТТІ:</w:t>
      </w:r>
    </w:p>
    <w:bookmarkStart w:name="z0" w:id="0"/>
    <w:p>
      <w:pPr>
        <w:spacing w:after="0"/>
        <w:ind w:left="0"/>
        <w:jc w:val="both"/>
      </w:pPr>
      <w:r>
        <w:rPr>
          <w:rFonts w:ascii="Times New Roman"/>
          <w:b w:val="false"/>
          <w:i w:val="false"/>
          <w:color w:val="000000"/>
          <w:sz w:val="28"/>
        </w:rPr>
        <w:t xml:space="preserve">
      1.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1241 рет санымен тіркелген, 2015 жылғы 29 желтоқсандағы "Алматы ақшамы" газетінің № 158 санында және 2015 жылғы 29 желтоқсандағы "Вечерний Алматы" газетінің № 160-161 санында жарияланған), V сайланған Алматы қаласы мәслихатының 2016 жылғы 27 қаңтардағы L сессиясының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шешіміне (нормативтік құқықтық актілердің мемлекеттік тіркеу Тізілімінде № 1250 тіркелген, 2016 жылғы 13 ақпандағы "Алматы ақшамы" газетінің № 18 және "Вечерний Алматы" газетінде № 19-20 жарияланған) өзгерістер енгізу туралы" № 403 шешіміне енгізілген өзгерістермен, V сайланған Алматы қаласы мәслихатының 2016 жылғы 11 наурыздағы LI сессиясының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шешіміне (нормативтік құқықтық актілердің мемлекеттік тіркеу Тізілімінде № 1268 тіркелген, 2016 жылғы 26 наурыздағы "Алматы ақшамы" газетінің № 36 және "Вечерний Алматы" газетінде № 37-38 жарияланған) өзгерістер енгізу туралы" № 407 шешіміне енгізілген өзгерістермен, VI сайланған Алматы қаласы мәслихатының 2016 жылғы 27 сәуірдегі кезектен тыс IV сессиясының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шешіміне (нормативтік құқықтық актілердің мемлекеттік тіркеу Тізілімінде № 1282 тіркелген, 2016 жылғы 5 мамырдағы "Алматы ақшамы" газетінің № 53 және "Вечерний Алматы" газетінде № 54-55 жарияланған) өзгерістер енгізу туралы" № 12 шешіміне енгізілген өзгерістермен келесі өзгерістер енгізілсін: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"444 739 564,6" сандары "446 472 249,6" сандарымен ауыстырылсын;</w:t>
      </w:r>
    </w:p>
    <w:p>
      <w:pPr>
        <w:spacing w:after="0"/>
        <w:ind w:left="0"/>
        <w:jc w:val="both"/>
      </w:pPr>
      <w:r>
        <w:rPr>
          <w:rFonts w:ascii="Times New Roman"/>
          <w:b w:val="false"/>
          <w:i w:val="false"/>
          <w:color w:val="000000"/>
          <w:sz w:val="28"/>
        </w:rPr>
        <w:t>
      "салықтық түсімдер" деген жолдағы "276 215 339,6" сандары "277 947 185,7" сандарымен ауыстырылсын;</w:t>
      </w:r>
    </w:p>
    <w:p>
      <w:pPr>
        <w:spacing w:after="0"/>
        <w:ind w:left="0"/>
        <w:jc w:val="both"/>
      </w:pPr>
      <w:r>
        <w:rPr>
          <w:rFonts w:ascii="Times New Roman"/>
          <w:b w:val="false"/>
          <w:i w:val="false"/>
          <w:color w:val="000000"/>
          <w:sz w:val="28"/>
        </w:rPr>
        <w:t xml:space="preserve">
      "салықтық емес түсімдер" деген жолдағы "1 711 231" сандары "1 712 069,9" сандарымен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"456 796 178,8" сандары "459 709 665,8" сандарымен ауыстырылсын.</w:t>
      </w:r>
    </w:p>
    <w:p>
      <w:pPr>
        <w:spacing w:after="0"/>
        <w:ind w:left="0"/>
        <w:jc w:val="both"/>
      </w:pPr>
      <w:r>
        <w:rPr>
          <w:rFonts w:ascii="Times New Roman"/>
          <w:b w:val="false"/>
          <w:i w:val="false"/>
          <w:color w:val="000000"/>
          <w:sz w:val="28"/>
        </w:rPr>
        <w:t>
      4) тармақшасындағы:</w:t>
      </w:r>
    </w:p>
    <w:p>
      <w:pPr>
        <w:spacing w:after="0"/>
        <w:ind w:left="0"/>
        <w:jc w:val="both"/>
      </w:pPr>
      <w:r>
        <w:rPr>
          <w:rFonts w:ascii="Times New Roman"/>
          <w:b w:val="false"/>
          <w:i w:val="false"/>
          <w:color w:val="000000"/>
          <w:sz w:val="28"/>
        </w:rPr>
        <w:t>
      "6 330 797,4" сандары "8 032 677,4" сандарымен ауыстырылсын;</w:t>
      </w:r>
    </w:p>
    <w:p>
      <w:pPr>
        <w:spacing w:after="0"/>
        <w:ind w:left="0"/>
        <w:jc w:val="both"/>
      </w:pPr>
      <w:r>
        <w:rPr>
          <w:rFonts w:ascii="Times New Roman"/>
          <w:b w:val="false"/>
          <w:i w:val="false"/>
          <w:color w:val="000000"/>
          <w:sz w:val="28"/>
        </w:rPr>
        <w:t>
      "қаржы активтерін сатып алу" деген жолдағы "6 330 797,4" сандары "8 032 677,4"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"-27 439 982,6" сандары "-30 322 664,6"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"27 439 982,6" сандары "30 322 664,6"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"4 960 258,8" сандары "4 974 975,5"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"18 192 897" сандары "16 793 796"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"76 948 712,4" сандары "78 086 855,6"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"62 745 473,9" сандары "62 390 176,9"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"12 632 311" сандары "10 490 661"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12-тармақтағы</w:t>
      </w:r>
      <w:r>
        <w:rPr>
          <w:rFonts w:ascii="Times New Roman"/>
          <w:b w:val="false"/>
          <w:i w:val="false"/>
          <w:color w:val="000000"/>
          <w:sz w:val="28"/>
        </w:rPr>
        <w:t xml:space="preserve"> "38 968 465" сандары "46 021 002,5"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 xml:space="preserve"> "57 668 741" сандары "57 751 660,7"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"14 734 661,3" сандары "14 060 791,3"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15-тармақтағы</w:t>
      </w:r>
      <w:r>
        <w:rPr>
          <w:rFonts w:ascii="Times New Roman"/>
          <w:b w:val="false"/>
          <w:i w:val="false"/>
          <w:color w:val="000000"/>
          <w:sz w:val="28"/>
        </w:rPr>
        <w:t xml:space="preserve"> "10 817 030" сандары "10 999 153"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 xml:space="preserve"> "1 556 015" сандары "1 617 985"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17-тармақтағы</w:t>
      </w:r>
      <w:r>
        <w:rPr>
          <w:rFonts w:ascii="Times New Roman"/>
          <w:b w:val="false"/>
          <w:i w:val="false"/>
          <w:color w:val="000000"/>
          <w:sz w:val="28"/>
        </w:rPr>
        <w:t xml:space="preserve"> "37 543 168" сандары "35 769 839"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18-тармақтағы</w:t>
      </w:r>
      <w:r>
        <w:rPr>
          <w:rFonts w:ascii="Times New Roman"/>
          <w:b w:val="false"/>
          <w:i w:val="false"/>
          <w:color w:val="000000"/>
          <w:sz w:val="28"/>
        </w:rPr>
        <w:t xml:space="preserve"> "25 866 434,4" сандары "28 292 638,3"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19-тармақтағы</w:t>
      </w:r>
      <w:r>
        <w:rPr>
          <w:rFonts w:ascii="Times New Roman"/>
          <w:b w:val="false"/>
          <w:i w:val="false"/>
          <w:color w:val="000000"/>
          <w:sz w:val="28"/>
        </w:rPr>
        <w:t xml:space="preserve"> "5 253 500" сандары "5 811 837" сандарымен ауыстырылсын.</w:t>
      </w:r>
    </w:p>
    <w:bookmarkStart w:name="z15" w:id="1"/>
    <w:p>
      <w:pPr>
        <w:spacing w:after="0"/>
        <w:ind w:left="0"/>
        <w:jc w:val="both"/>
      </w:pPr>
      <w:r>
        <w:rPr>
          <w:rFonts w:ascii="Times New Roman"/>
          <w:b w:val="false"/>
          <w:i w:val="false"/>
          <w:color w:val="000000"/>
          <w:sz w:val="28"/>
        </w:rPr>
        <w:t xml:space="preserve">
      2. Аталған шешімге </w:t>
      </w:r>
      <w:r>
        <w:rPr>
          <w:rFonts w:ascii="Times New Roman"/>
          <w:b w:val="false"/>
          <w:i w:val="false"/>
          <w:color w:val="000000"/>
          <w:sz w:val="28"/>
        </w:rPr>
        <w:t>1 қосымша</w:t>
      </w:r>
      <w:r>
        <w:rPr>
          <w:rFonts w:ascii="Times New Roman"/>
          <w:b w:val="false"/>
          <w:i w:val="false"/>
          <w:color w:val="000000"/>
          <w:sz w:val="28"/>
        </w:rPr>
        <w:t xml:space="preserve"> осы шешімнің қосымшасына сәйкес жаңа редакцияда мазмұндалсын.</w:t>
      </w:r>
    </w:p>
    <w:bookmarkEnd w:id="1"/>
    <w:p>
      <w:pPr>
        <w:spacing w:after="0"/>
        <w:ind w:left="0"/>
        <w:jc w:val="both"/>
      </w:pPr>
      <w:r>
        <w:rPr>
          <w:rFonts w:ascii="Times New Roman"/>
          <w:b w:val="false"/>
          <w:i w:val="false"/>
          <w:color w:val="000000"/>
          <w:sz w:val="28"/>
        </w:rPr>
        <w:t>
      3. Алматы қаласы мәслихатының аппараты осы шешімді интернет-ресурста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экономика және бюджет жөніндегі тұрақты комиссиясының төрағасы С. Козловқа және Алматы қаласы әкімінің орынбасары Ә. Жүнісоваға (келісім бойынша) жүктелсін.</w:t>
      </w:r>
    </w:p>
    <w:p>
      <w:pPr>
        <w:spacing w:after="0"/>
        <w:ind w:left="0"/>
        <w:jc w:val="both"/>
      </w:pPr>
      <w:r>
        <w:rPr>
          <w:rFonts w:ascii="Times New Roman"/>
          <w:b w:val="false"/>
          <w:i w:val="false"/>
          <w:color w:val="000000"/>
          <w:sz w:val="28"/>
        </w:rPr>
        <w:t xml:space="preserve">
      5. Осы шешім 2016 жылдың 1 қаңтарынан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w:t>
            </w:r>
          </w:p>
          <w:p>
            <w:pPr>
              <w:spacing w:after="20"/>
              <w:ind w:left="20"/>
              <w:jc w:val="both"/>
            </w:pPr>
          </w:p>
          <w:p>
            <w:pPr>
              <w:spacing w:after="20"/>
              <w:ind w:left="20"/>
              <w:jc w:val="both"/>
            </w:pPr>
            <w:r>
              <w:rPr>
                <w:rFonts w:ascii="Times New Roman"/>
                <w:b w:val="false"/>
                <w:i/>
                <w:color w:val="000000"/>
                <w:sz w:val="20"/>
              </w:rPr>
              <w:t>Алматы қаласы мәслихатының</w:t>
            </w:r>
          </w:p>
          <w:p>
            <w:pPr>
              <w:spacing w:after="20"/>
              <w:ind w:left="20"/>
              <w:jc w:val="both"/>
            </w:pPr>
            <w:r>
              <w:rPr>
                <w:rFonts w:ascii="Times New Roman"/>
                <w:b w:val="false"/>
                <w:i/>
                <w:color w:val="000000"/>
                <w:sz w:val="20"/>
              </w:rPr>
              <w:t>кезектен тыс VII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Әділханов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мәслихатының кезектен тыс VII</w:t>
            </w:r>
            <w:r>
              <w:br/>
            </w:r>
            <w:r>
              <w:rPr>
                <w:rFonts w:ascii="Times New Roman"/>
                <w:b w:val="false"/>
                <w:i w:val="false"/>
                <w:color w:val="000000"/>
                <w:sz w:val="20"/>
              </w:rPr>
              <w:t>сессиясының</w:t>
            </w:r>
            <w:r>
              <w:br/>
            </w:r>
            <w:r>
              <w:rPr>
                <w:rFonts w:ascii="Times New Roman"/>
                <w:b w:val="false"/>
                <w:i w:val="false"/>
                <w:color w:val="000000"/>
                <w:sz w:val="20"/>
              </w:rPr>
              <w:t>2016 жылғы 8 шілдедегі № 29</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мәслихатының кезектен тыс</w:t>
            </w:r>
            <w:r>
              <w:br/>
            </w:r>
            <w:r>
              <w:rPr>
                <w:rFonts w:ascii="Times New Roman"/>
                <w:b w:val="false"/>
                <w:i w:val="false"/>
                <w:color w:val="000000"/>
                <w:sz w:val="20"/>
              </w:rPr>
              <w:t>XLVII сессиясының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395 шешіміне</w:t>
            </w:r>
            <w:r>
              <w:br/>
            </w:r>
            <w:r>
              <w:rPr>
                <w:rFonts w:ascii="Times New Roman"/>
                <w:b w:val="false"/>
                <w:i w:val="false"/>
                <w:color w:val="000000"/>
                <w:sz w:val="20"/>
              </w:rPr>
              <w:t>1 қосымша</w:t>
            </w:r>
          </w:p>
        </w:tc>
      </w:tr>
    </w:tbl>
    <w:bookmarkStart w:name="z17" w:id="2"/>
    <w:p>
      <w:pPr>
        <w:spacing w:after="0"/>
        <w:ind w:left="0"/>
        <w:jc w:val="left"/>
      </w:pPr>
      <w:r>
        <w:rPr>
          <w:rFonts w:ascii="Times New Roman"/>
          <w:b/>
          <w:i w:val="false"/>
          <w:color w:val="000000"/>
        </w:rPr>
        <w:t xml:space="preserve"> Алматы қаласының 2016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r>
              <w:rPr>
                <w:rFonts w:ascii="Times New Roman"/>
                <w:b/>
                <w:i w:val="false"/>
                <w:color w:val="000000"/>
                <w:sz w:val="20"/>
              </w:rPr>
              <w:t>6 472 249,6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r>
              <w:rPr>
                <w:rFonts w:ascii="Times New Roman"/>
                <w:b/>
                <w:i w:val="false"/>
                <w:color w:val="000000"/>
                <w:sz w:val="20"/>
              </w:rPr>
              <w:t>7 947 185,7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146 303 414,7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146 303 414,7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91 922 012,0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91 922 012,0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27 492 475,0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18 582 915,0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Тауарларға, жұмыстарға және қызметтер көрсетуге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1 712 069,9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1 495 949,9,0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тұлғаларға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w:t>
            </w:r>
            <w:r>
              <w:rPr>
                <w:rFonts w:ascii="Times New Roman"/>
                <w:b w:val="false"/>
                <w:i w:val="false"/>
                <w:color w:val="000000"/>
                <w:sz w:val="20"/>
              </w:rPr>
              <w:t xml:space="preserve"> </w:t>
            </w:r>
            <w:r>
              <w:rPr>
                <w:rFonts w:ascii="Times New Roman"/>
                <w:b w:val="false"/>
                <w:i/>
                <w:color w:val="000000"/>
                <w:sz w:val="20"/>
              </w:rPr>
              <w:t>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12 665 268,0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w:t>
            </w:r>
            <w:r>
              <w:rPr>
                <w:rFonts w:ascii="Times New Roman"/>
                <w:b w:val="false"/>
                <w:i w:val="false"/>
                <w:color w:val="000000"/>
                <w:sz w:val="20"/>
              </w:rPr>
              <w:t xml:space="preserve"> </w:t>
            </w:r>
            <w:r>
              <w:rPr>
                <w:rFonts w:ascii="Times New Roman"/>
                <w:b w:val="false"/>
                <w:i/>
                <w:color w:val="000000"/>
                <w:sz w:val="20"/>
              </w:rPr>
              <w:t>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154 147 726,0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154 147 726,0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154 147 726,0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r>
              <w:rPr>
                <w:rFonts w:ascii="Times New Roman"/>
                <w:b/>
                <w:i w:val="false"/>
                <w:color w:val="000000"/>
                <w:sz w:val="20"/>
              </w:rPr>
              <w:t>9 709 665,8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 974 975,5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w:t>
            </w:r>
            <w:r>
              <w:rPr>
                <w:rFonts w:ascii="Times New Roman"/>
                <w:b w:val="false"/>
                <w:i w:val="false"/>
                <w:color w:val="000000"/>
                <w:sz w:val="20"/>
              </w:rPr>
              <w:t xml:space="preserve"> </w:t>
            </w:r>
            <w:r>
              <w:rPr>
                <w:rFonts w:ascii="Times New Roman"/>
                <w:b/>
                <w:i w:val="false"/>
                <w:color w:val="000000"/>
                <w:sz w:val="20"/>
              </w:rPr>
              <w:t>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1 413 532,0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1 205 121,0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331 169,5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178 787,0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16 793 796,0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13 944 707,0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987 227,2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1 861 861,8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78 086 855,6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12 978 359,0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42 689 998,0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36 837 680,0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4 739 322,7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2 542 519,0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10 483 280,0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10 461 327,0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даярлау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4 009 113,0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62 390 176,9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1 354 472,0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3 180 413,5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20 792 573,0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8 193 083,0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23 042 384,0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18 446 649,0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6 521 970,0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6 658 551,4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6 081 607,4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10 490 661,0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2 187 096,0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1 096 037,0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405 414,0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3 480 311,0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кейбір санаттарын қалалық қоғамдық көлікте (таксиді қоспағанда) жеңілдетілген,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қаласының мемлекеттік еңбек инспекциясы және көші-қон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78 011,0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46 021 002,5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1 169 187,6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1 169 187,6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2 470 333,0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16 211 750,3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қаласының Тұрғын үй және тұрғын үй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131 772</w:t>
            </w:r>
            <w:r>
              <w:rPr>
                <w:rFonts w:ascii="Times New Roman"/>
                <w:b/>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11 911 </w:t>
            </w:r>
            <w:r>
              <w:rPr>
                <w:rFonts w:ascii="Times New Roman"/>
                <w:b/>
                <w:i w:val="false"/>
                <w:color w:val="000000"/>
                <w:sz w:val="20"/>
              </w:rPr>
              <w:t>793</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10 482 105,7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14 017 845,0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57 751 660,7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5 029 816,0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3 276 412,0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25 680 801,7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2017 жылғы дүниежүзілік қысқы универсиада объектілерін жобалау және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22 654 192,0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Бүкіләлемдік қысқы универсиада іс-шараларын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19 868 430,0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мәдениет басқармасы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507 052,0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1 070 184,0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тілдерді дамыту, мұрағаттар және құжаттама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 мұрағат ісін басқару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туризм және сыртқы байланыстар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1 232 327,0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529 242,0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жастар саясаты мәселелері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шаңғы трамплині кешенінің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14 060 791,3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13 363 591,2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кабелдерін жөндеу-қалпына келтіру жұмыстарын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13 297 591,2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697 200,1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10 999 153,0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4 422 378,0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w:t>
            </w:r>
          </w:p>
          <w:p>
            <w:pPr>
              <w:spacing w:after="20"/>
              <w:ind w:left="20"/>
              <w:jc w:val="both"/>
            </w:pPr>
            <w:r>
              <w:rPr>
                <w:rFonts w:ascii="Times New Roman"/>
                <w:b w:val="false"/>
                <w:i w:val="false"/>
                <w:color w:val="000000"/>
                <w:sz w:val="20"/>
              </w:rPr>
              <w:t>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Технологияық құрал-жабдықты және ауылшаруашылық техникасын несиелер, сондай-ақ лезинг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5 788 102,0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321 491,0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1 617 985,0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1 365 268,0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35 769 839,0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26 145</w:t>
            </w:r>
            <w:r>
              <w:rPr>
                <w:rFonts w:ascii="Times New Roman"/>
                <w:b w:val="false"/>
                <w:i w:val="false"/>
                <w:color w:val="000000"/>
                <w:sz w:val="20"/>
              </w:rPr>
              <w:t> </w:t>
            </w:r>
            <w:r>
              <w:rPr>
                <w:rFonts w:ascii="Times New Roman"/>
                <w:b/>
                <w:i w:val="false"/>
                <w:color w:val="000000"/>
                <w:sz w:val="20"/>
              </w:rPr>
              <w:t>331</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20 094 524,0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5 971 920,0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метрополитен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4 123 908</w:t>
            </w:r>
            <w:r>
              <w:rPr>
                <w:rFonts w:ascii="Times New Roman"/>
                <w:b/>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 диспетчерлік басқарудың автоматтандырылған жүйесін пайдалануды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20 259 960,9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3 317 548,0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401 512,9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қаласының кәсіпкерлік және индустриалды-инновациялық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3 268 854,0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5 811 837,0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4 424 887,0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2 526 235,0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әлеуметтік-мәдени нысандарын сейсмикалық күшейту және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қаласының кәсіпкерлік және индустриалды-инновациялық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w:t>
            </w:r>
            <w:r>
              <w:rPr>
                <w:rFonts w:ascii="Times New Roman"/>
                <w:b w:val="false"/>
                <w:i w:val="false"/>
                <w:color w:val="000000"/>
                <w:sz w:val="20"/>
              </w:rPr>
              <w:t xml:space="preserve"> </w:t>
            </w:r>
            <w:r>
              <w:rPr>
                <w:rFonts w:ascii="Times New Roman"/>
                <w:b/>
                <w:i w:val="false"/>
                <w:color w:val="000000"/>
                <w:sz w:val="20"/>
              </w:rPr>
              <w:t>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98 736 693,4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98 736 693,4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97 684 008,0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қаласының кәсіпкерлік және индустриалды-инновациялық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8 032 677,4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8 032 677,4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8 032 677,4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8 032 677,4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w:t>
            </w:r>
            <w:r>
              <w:rPr>
                <w:rFonts w:ascii="Times New Roman"/>
                <w:b/>
                <w:i w:val="false"/>
                <w:color w:val="000000"/>
                <w:sz w:val="20"/>
              </w:rPr>
              <w:t xml:space="preserve">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w:t>
            </w:r>
            <w:r>
              <w:rPr>
                <w:rFonts w:ascii="Times New Roman"/>
                <w:b/>
                <w:i w:val="false"/>
                <w:color w:val="000000"/>
                <w:sz w:val="20"/>
              </w:rPr>
              <w:t xml:space="preserve">табиғи ресурстар и табиғат пайдалануды реттеу </w:t>
            </w:r>
            <w:r>
              <w:rPr>
                <w:rFonts w:ascii="Times New Roman"/>
                <w:b/>
                <w:i w:val="false"/>
                <w:color w:val="000000"/>
                <w:sz w:val="20"/>
              </w:rPr>
              <w:t>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1 187 847,0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w:t>
            </w:r>
            <w:r>
              <w:rPr>
                <w:rFonts w:ascii="Times New Roman"/>
                <w:b/>
                <w:i w:val="false"/>
                <w:color w:val="000000"/>
                <w:sz w:val="20"/>
              </w:rPr>
              <w:t>780 982,4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6 780 982,4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30 322 664,6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дефицитін 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30 322 664,6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VI сайланған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p>
          <w:p>
            <w:pPr>
              <w:spacing w:after="20"/>
              <w:ind w:left="20"/>
              <w:jc w:val="both"/>
            </w:pPr>
          </w:p>
          <w:p>
            <w:pPr>
              <w:spacing w:after="20"/>
              <w:ind w:left="20"/>
              <w:jc w:val="both"/>
            </w:pPr>
            <w:r>
              <w:rPr>
                <w:rFonts w:ascii="Times New Roman"/>
                <w:b w:val="false"/>
                <w:i/>
                <w:color w:val="000000"/>
                <w:sz w:val="20"/>
              </w:rPr>
              <w:t>кезектен тыс VII сессияның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Әділханов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