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741bb" w14:textId="4f741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V сайланған Алматы қаласы мәслихаты кезектен тыс XLVII сессиясының "Алматы қаласының 2016-2018 жылдарға арналған бюджеті туралы" 2015 жылғы 10 желтоқсандағы № 395 шешіміне өзгерістер енгізу туралы</w:t>
      </w:r>
    </w:p>
    <w:p>
      <w:pPr>
        <w:spacing w:after="0"/>
        <w:ind w:left="0"/>
        <w:jc w:val="both"/>
      </w:pPr>
      <w:r>
        <w:rPr>
          <w:rFonts w:ascii="Times New Roman"/>
          <w:b w:val="false"/>
          <w:i w:val="false"/>
          <w:color w:val="000000"/>
          <w:sz w:val="28"/>
        </w:rPr>
        <w:t>VІ сайланған Алматы қаласы мәслихатының кезектен тыс IX сессиясының 2016 жылғы 26 қыркүйектегі № 47 шешімі. Алматы қаласы Әділет департаментінде 2016 жылғы 27 қыркүйекте № 1316 болып тіркелді. Мерзімі өткендіктен қолданыс тоқтатылды</w:t>
      </w:r>
    </w:p>
    <w:p>
      <w:pPr>
        <w:spacing w:after="0"/>
        <w:ind w:left="0"/>
        <w:jc w:val="both"/>
      </w:pP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106 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баптарына</w:t>
      </w:r>
      <w:r>
        <w:rPr>
          <w:rFonts w:ascii="Times New Roman"/>
          <w:b w:val="false"/>
          <w:i w:val="false"/>
          <w:color w:val="000000"/>
          <w:sz w:val="28"/>
        </w:rPr>
        <w:t xml:space="preserve"> сәйкес, депутаттарының бастамашылығы бойынша VI сайланған Алматы қаласының мәслихаты </w:t>
      </w:r>
      <w:r>
        <w:rPr>
          <w:rFonts w:ascii="Times New Roman"/>
          <w:b/>
          <w:i w:val="false"/>
          <w:color w:val="000000"/>
          <w:sz w:val="28"/>
        </w:rPr>
        <w:t>ШЕШІМ ЕТТІ:</w:t>
      </w:r>
    </w:p>
    <w:bookmarkEnd w:id="0"/>
    <w:bookmarkStart w:name="z1" w:id="1"/>
    <w:p>
      <w:pPr>
        <w:spacing w:after="0"/>
        <w:ind w:left="0"/>
        <w:jc w:val="both"/>
      </w:pPr>
      <w:r>
        <w:rPr>
          <w:rFonts w:ascii="Times New Roman"/>
          <w:b w:val="false"/>
          <w:i w:val="false"/>
          <w:color w:val="000000"/>
          <w:sz w:val="28"/>
        </w:rPr>
        <w:t xml:space="preserve">
      1. V сайланған Алматы қаласы мәслихатының 2015 жылғы 10 желтоқсандағы кезектен тыс XLVII сессиясының "Алматы қаласының 2016-2018 жылдарға арналған бюджеті туралы" № 395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 1241 рет санымен тіркелген, 2015 жылғы 29 желтоқсандағы "Алматы ақшамы" газетінің № 158 санында және 2015 жылғы 29 желтоқсандағы "Вечерний Алматы" газетінің № 160-161 санында жарияланған), V сайланған Алматы қаласы мәслихатының 2016 жылғы 27 қаңтардағы L сессиясының "V сайланған Алматы қаласы мәслихатының 2015 жылғы 10 желтоқсандағы кезектен тыс XLVII сессиясының "Алматы қаласының 2016-2018 жылдарға арналған бюджеті туралы" № 395 шешіміне (нормативтік құқықтық актілердің мемлекеттік тіркеу Тізілімінде № 1250 тіркелген, 2016 жылғы 13 ақпандағы "Алматы ақшамы" газетінің № 18 және "Вечерний Алматы" газетінде № 19-20 жарияланған) өзгерістер енгізу туралы" № 403 шешіміне енгізілген өзгерістермен, V сайланған Алматы қаласы мәслихатының 2016 жылғы 11 наурыздағы LI сессиясының "V сайланған Алматы қаласы мәслихатының 2015 жылғы 10 желтоқсандағы кезектен тыс XLVII сессиясының "Алматы қаласының 2016-2018 жылдарға арналған бюджеті туралы" № 395 шешіміне (нормативтік құқықтық актілердің мемлекеттік тіркеу Тізілімінде № 1268 тіркелген, 2016 жылғы 26 наурыздағы "Алматы ақшамы" газетінің № 36 және "Вечерний Алматы" газетінде № 37-38 жарияланған) өзгерістер енгізу туралы" № 407 шешіміне енгізілген өзгерістермен, VI сайланған Алматы қаласы мәслихатының 2016 жылғы 27 сәуірдегі кезектен тыс IV сессиясының "V сайланған Алматы қаласы мәслихатының 2015 жылғы 10 желтоқсандағы кезектен тыс XLVII сессиясының "Алматы қаласының 2016-2018 жылдарға арналған бюджеті туралы" № 395 шешіміне (нормативтік құқықтық актілердің мемлекеттік тіркеу Тізілімінде № 1282 тіркелген, 2016 жылғы 5 мамырдағы "Алматы ақшамы" газетінің № 53 және "Вечерний Алматы" газетінде № 54-55 жарияланған) өзгерістер енгізу туралы" № 12 шешіміне енгізілген өзгерістермен, VI сайланған Алматы қаласы мәслихатының 2016 жылғы 8 шілдедегі кезектен тыс VII сессиясының "V сайланған Алматы қаласы мәслихатының 2015 жылғы 10 желтоқсандағы кезектен тыс XLVII сессиясының "Алматы қаласының 2016-2018 жылдарға арналған бюджеті туралы" № 395 шешіміне (нормативтік құқықтық актілердің мемлекеттік тіркеу Тізілімінде № 1299 тіркелген, 2016 жылғы 14 шілдедегі "Алматы ақшамы" газетінің № 83 және "Вечерний Алматы" газетінде № 84 жарияланған) өзгерістер енгізу туралы" № 29 шешіміне енгізілген өзгерістермен келесі өзгерістер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тармақтың</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"446 472 249,6" сандары "474 857 141,6" сандарымен ауыстырылсын;</w:t>
      </w:r>
    </w:p>
    <w:p>
      <w:pPr>
        <w:spacing w:after="0"/>
        <w:ind w:left="0"/>
        <w:jc w:val="both"/>
      </w:pPr>
      <w:r>
        <w:rPr>
          <w:rFonts w:ascii="Times New Roman"/>
          <w:b w:val="false"/>
          <w:i w:val="false"/>
          <w:color w:val="000000"/>
          <w:sz w:val="28"/>
        </w:rPr>
        <w:t>
      "салықтық түсімдер" деген жолдағы "277 947 185,7" сандары "306 468 065,7" сандарымен ауыстырылсын;</w:t>
      </w:r>
    </w:p>
    <w:p>
      <w:pPr>
        <w:spacing w:after="0"/>
        <w:ind w:left="0"/>
        <w:jc w:val="both"/>
      </w:pPr>
      <w:r>
        <w:rPr>
          <w:rFonts w:ascii="Times New Roman"/>
          <w:b w:val="false"/>
          <w:i w:val="false"/>
          <w:color w:val="000000"/>
          <w:sz w:val="28"/>
        </w:rPr>
        <w:t xml:space="preserve">
      "салықтық емес түсімдер" деген жолдағы "1 712 069,9" сандары "1 512 069,9" сандарымен ауыстырылсын; </w:t>
      </w:r>
    </w:p>
    <w:p>
      <w:pPr>
        <w:spacing w:after="0"/>
        <w:ind w:left="0"/>
        <w:jc w:val="both"/>
      </w:pPr>
      <w:r>
        <w:rPr>
          <w:rFonts w:ascii="Times New Roman"/>
          <w:b w:val="false"/>
          <w:i w:val="false"/>
          <w:color w:val="000000"/>
          <w:sz w:val="28"/>
        </w:rPr>
        <w:t>
      "трансферттер түсімдер" деген жолдағы "154 147 726,0" сандары "154 211 738,0" сандарымен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"459 709 665,8" сандары "465 624 583,8" сандарымен ауыстырылсын.</w:t>
      </w:r>
    </w:p>
    <w:p>
      <w:pPr>
        <w:spacing w:after="0"/>
        <w:ind w:left="0"/>
        <w:jc w:val="both"/>
      </w:pPr>
      <w:r>
        <w:rPr>
          <w:rFonts w:ascii="Times New Roman"/>
          <w:b w:val="false"/>
          <w:i w:val="false"/>
          <w:color w:val="000000"/>
          <w:sz w:val="28"/>
        </w:rPr>
        <w:t>
      3) тармақшасында:</w:t>
      </w:r>
    </w:p>
    <w:p>
      <w:pPr>
        <w:spacing w:after="0"/>
        <w:ind w:left="0"/>
        <w:jc w:val="both"/>
      </w:pPr>
      <w:r>
        <w:rPr>
          <w:rFonts w:ascii="Times New Roman"/>
          <w:b w:val="false"/>
          <w:i w:val="false"/>
          <w:color w:val="000000"/>
          <w:sz w:val="28"/>
        </w:rPr>
        <w:t>
      "9 052 571,0" сандары "11 052 571,0" сандарымен ауыстырылсын.</w:t>
      </w:r>
    </w:p>
    <w:p>
      <w:pPr>
        <w:spacing w:after="0"/>
        <w:ind w:left="0"/>
        <w:jc w:val="both"/>
      </w:pPr>
      <w:r>
        <w:rPr>
          <w:rFonts w:ascii="Times New Roman"/>
          <w:b w:val="false"/>
          <w:i w:val="false"/>
          <w:color w:val="000000"/>
          <w:sz w:val="28"/>
        </w:rPr>
        <w:t>
      4) тармақшасындағы:</w:t>
      </w:r>
    </w:p>
    <w:p>
      <w:pPr>
        <w:spacing w:after="0"/>
        <w:ind w:left="0"/>
        <w:jc w:val="both"/>
      </w:pPr>
      <w:r>
        <w:rPr>
          <w:rFonts w:ascii="Times New Roman"/>
          <w:b w:val="false"/>
          <w:i w:val="false"/>
          <w:color w:val="000000"/>
          <w:sz w:val="28"/>
        </w:rPr>
        <w:t>
      "8 032 677,4" сандары "28 502 651,4" сандарымен ауыстырылсын;</w:t>
      </w:r>
    </w:p>
    <w:p>
      <w:pPr>
        <w:spacing w:after="0"/>
        <w:ind w:left="0"/>
        <w:jc w:val="both"/>
      </w:pPr>
      <w:r>
        <w:rPr>
          <w:rFonts w:ascii="Times New Roman"/>
          <w:b w:val="false"/>
          <w:i w:val="false"/>
          <w:color w:val="000000"/>
          <w:sz w:val="28"/>
        </w:rPr>
        <w:t>
      "қаржы активтерін сатып алу" деген жолдағы "8 032 677,4" сандары "28 502 651,4"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6-тармақтағы</w:t>
      </w:r>
      <w:r>
        <w:rPr>
          <w:rFonts w:ascii="Times New Roman"/>
          <w:b w:val="false"/>
          <w:i w:val="false"/>
          <w:color w:val="000000"/>
          <w:sz w:val="28"/>
        </w:rPr>
        <w:t xml:space="preserve"> "4 974 975,5" сандары "4 866 224,5"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7-тармақтағы</w:t>
      </w:r>
      <w:r>
        <w:rPr>
          <w:rFonts w:ascii="Times New Roman"/>
          <w:b w:val="false"/>
          <w:i w:val="false"/>
          <w:color w:val="000000"/>
          <w:sz w:val="28"/>
        </w:rPr>
        <w:t xml:space="preserve"> "1 755 080,0" сандары "1 768 833,0"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8-тармақтағы</w:t>
      </w:r>
      <w:r>
        <w:rPr>
          <w:rFonts w:ascii="Times New Roman"/>
          <w:b w:val="false"/>
          <w:i w:val="false"/>
          <w:color w:val="000000"/>
          <w:sz w:val="28"/>
        </w:rPr>
        <w:t xml:space="preserve"> "16 793 796" сандары "16 825 674,0"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9-тармақтағы</w:t>
      </w:r>
      <w:r>
        <w:rPr>
          <w:rFonts w:ascii="Times New Roman"/>
          <w:b w:val="false"/>
          <w:i w:val="false"/>
          <w:color w:val="000000"/>
          <w:sz w:val="28"/>
        </w:rPr>
        <w:t xml:space="preserve"> "78 086 855,6" сандары "78 373 433,6"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10-тармақтағы</w:t>
      </w:r>
      <w:r>
        <w:rPr>
          <w:rFonts w:ascii="Times New Roman"/>
          <w:b w:val="false"/>
          <w:i w:val="false"/>
          <w:color w:val="000000"/>
          <w:sz w:val="28"/>
        </w:rPr>
        <w:t xml:space="preserve"> "62 390 176,9" сандары "64 252 649,9"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11-тармақтағы</w:t>
      </w:r>
      <w:r>
        <w:rPr>
          <w:rFonts w:ascii="Times New Roman"/>
          <w:b w:val="false"/>
          <w:i w:val="false"/>
          <w:color w:val="000000"/>
          <w:sz w:val="28"/>
        </w:rPr>
        <w:t xml:space="preserve"> "10 490 661" сандары "11 131 515,0"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12-тармақтағы </w:t>
      </w:r>
      <w:r>
        <w:rPr>
          <w:rFonts w:ascii="Times New Roman"/>
          <w:b w:val="false"/>
          <w:i w:val="false"/>
          <w:color w:val="000000"/>
          <w:sz w:val="28"/>
        </w:rPr>
        <w:t xml:space="preserve"> "46 021 002,5" сандары "47 162 617,5"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13-тармақтағы </w:t>
      </w:r>
      <w:r>
        <w:rPr>
          <w:rFonts w:ascii="Times New Roman"/>
          <w:b w:val="false"/>
          <w:i w:val="false"/>
          <w:color w:val="000000"/>
          <w:sz w:val="28"/>
        </w:rPr>
        <w:t xml:space="preserve"> "57 751 660,7" сандары "58 740 357,7" сандарымен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14-тармақтағы</w:t>
      </w:r>
      <w:r>
        <w:rPr>
          <w:rFonts w:ascii="Times New Roman"/>
          <w:b w:val="false"/>
          <w:i w:val="false"/>
          <w:color w:val="000000"/>
          <w:sz w:val="28"/>
        </w:rPr>
        <w:t xml:space="preserve"> "14 060 791,3" сандары "14 174 491,3" сандарымен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15-тармақтағы </w:t>
      </w:r>
      <w:r>
        <w:rPr>
          <w:rFonts w:ascii="Times New Roman"/>
          <w:b w:val="false"/>
          <w:i w:val="false"/>
          <w:color w:val="000000"/>
          <w:sz w:val="28"/>
        </w:rPr>
        <w:t xml:space="preserve"> "10 999 153" сандары "11 137 942,0" сандарымен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16-тармақтағы</w:t>
      </w:r>
      <w:r>
        <w:rPr>
          <w:rFonts w:ascii="Times New Roman"/>
          <w:b w:val="false"/>
          <w:i w:val="false"/>
          <w:color w:val="000000"/>
          <w:sz w:val="28"/>
        </w:rPr>
        <w:t xml:space="preserve"> "1 617 985" сандары "1 594 667,0"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17-тармақтағы</w:t>
      </w:r>
      <w:r>
        <w:rPr>
          <w:rFonts w:ascii="Times New Roman"/>
          <w:b w:val="false"/>
          <w:i w:val="false"/>
          <w:color w:val="000000"/>
          <w:sz w:val="28"/>
        </w:rPr>
        <w:t xml:space="preserve"> "35 769 839" сандары "35 748 226,0"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18-тармақтағы</w:t>
      </w:r>
      <w:r>
        <w:rPr>
          <w:rFonts w:ascii="Times New Roman"/>
          <w:b w:val="false"/>
          <w:i w:val="false"/>
          <w:color w:val="000000"/>
          <w:sz w:val="28"/>
        </w:rPr>
        <w:t xml:space="preserve"> "28 292 638,3" сандары "49 612 044,3"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19-тармақтағы </w:t>
      </w:r>
      <w:r>
        <w:rPr>
          <w:rFonts w:ascii="Times New Roman"/>
          <w:b w:val="false"/>
          <w:i w:val="false"/>
          <w:color w:val="000000"/>
          <w:sz w:val="28"/>
        </w:rPr>
        <w:t xml:space="preserve"> "5 811 837" сандары "6 401 802" сандарымен ауыстырылсын.</w:t>
      </w:r>
    </w:p>
    <w:bookmarkStart w:name="z17" w:id="2"/>
    <w:p>
      <w:pPr>
        <w:spacing w:after="0"/>
        <w:ind w:left="0"/>
        <w:jc w:val="both"/>
      </w:pPr>
      <w:r>
        <w:rPr>
          <w:rFonts w:ascii="Times New Roman"/>
          <w:b w:val="false"/>
          <w:i w:val="false"/>
          <w:color w:val="000000"/>
          <w:sz w:val="28"/>
        </w:rPr>
        <w:t xml:space="preserve">
      2. Аталған шешімге </w:t>
      </w:r>
      <w:r>
        <w:rPr>
          <w:rFonts w:ascii="Times New Roman"/>
          <w:b w:val="false"/>
          <w:i w:val="false"/>
          <w:color w:val="000000"/>
          <w:sz w:val="28"/>
        </w:rPr>
        <w:t>1 қосымша</w:t>
      </w:r>
      <w:r>
        <w:rPr>
          <w:rFonts w:ascii="Times New Roman"/>
          <w:b w:val="false"/>
          <w:i w:val="false"/>
          <w:color w:val="000000"/>
          <w:sz w:val="28"/>
        </w:rPr>
        <w:t xml:space="preserve"> осы шешімнің қосымшасына сәйкес жаңа редакцияда мазмұндалсын.</w:t>
      </w:r>
    </w:p>
    <w:bookmarkEnd w:id="2"/>
    <w:p>
      <w:pPr>
        <w:spacing w:after="0"/>
        <w:ind w:left="0"/>
        <w:jc w:val="both"/>
      </w:pPr>
      <w:r>
        <w:rPr>
          <w:rFonts w:ascii="Times New Roman"/>
          <w:b w:val="false"/>
          <w:i w:val="false"/>
          <w:color w:val="000000"/>
          <w:sz w:val="28"/>
        </w:rPr>
        <w:t>
      3. Алматы қаласы мәслихатының аппараты осы шешімді интернет-ресурста орналастыруды қамтамасыз етсін.</w:t>
      </w:r>
    </w:p>
    <w:p>
      <w:pPr>
        <w:spacing w:after="0"/>
        <w:ind w:left="0"/>
        <w:jc w:val="both"/>
      </w:pPr>
      <w:r>
        <w:rPr>
          <w:rFonts w:ascii="Times New Roman"/>
          <w:b w:val="false"/>
          <w:i w:val="false"/>
          <w:color w:val="000000"/>
          <w:sz w:val="28"/>
        </w:rPr>
        <w:t>
      4. Осы шешімнің орындалуын бақылау Алматы қаласы мәслихатының экономика және бюджет жөніндегі тұрақты комиссиясының төрағасы С. Козловқа және Алматы қаласы әкімінің орынбасары Ә. Жүнісоваға (келісім бойынша) жүктелсін.</w:t>
      </w:r>
    </w:p>
    <w:p>
      <w:pPr>
        <w:spacing w:after="0"/>
        <w:ind w:left="0"/>
        <w:jc w:val="both"/>
      </w:pPr>
      <w:r>
        <w:rPr>
          <w:rFonts w:ascii="Times New Roman"/>
          <w:b w:val="false"/>
          <w:i w:val="false"/>
          <w:color w:val="000000"/>
          <w:sz w:val="28"/>
        </w:rPr>
        <w:t>
      5. Осы шешім 2016 жылдың 1 қаңтарынан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VI сайланған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 мәслихатының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кезектен тыс IX сессияның төрайымы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Бадаева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VI сайланған Алматы қаласы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Қазанбаев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V сайланған Алматы қаласы</w:t>
            </w:r>
            <w:r>
              <w:br/>
            </w:r>
            <w:r>
              <w:rPr>
                <w:rFonts w:ascii="Times New Roman"/>
                <w:b w:val="false"/>
                <w:i w:val="false"/>
                <w:color w:val="000000"/>
                <w:sz w:val="20"/>
              </w:rPr>
              <w:t>мәслихатының кезектен</w:t>
            </w:r>
            <w:r>
              <w:br/>
            </w:r>
            <w:r>
              <w:rPr>
                <w:rFonts w:ascii="Times New Roman"/>
                <w:b w:val="false"/>
                <w:i w:val="false"/>
                <w:color w:val="000000"/>
                <w:sz w:val="20"/>
              </w:rPr>
              <w:t>тыс IX сессиясының</w:t>
            </w:r>
            <w:r>
              <w:br/>
            </w:r>
            <w:r>
              <w:rPr>
                <w:rFonts w:ascii="Times New Roman"/>
                <w:b w:val="false"/>
                <w:i w:val="false"/>
                <w:color w:val="000000"/>
                <w:sz w:val="20"/>
              </w:rPr>
              <w:t>2016 жылғы 26 қыркүйектегі</w:t>
            </w:r>
            <w:r>
              <w:br/>
            </w:r>
            <w:r>
              <w:rPr>
                <w:rFonts w:ascii="Times New Roman"/>
                <w:b w:val="false"/>
                <w:i w:val="false"/>
                <w:color w:val="000000"/>
                <w:sz w:val="20"/>
              </w:rPr>
              <w:t>№ 47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V сайланған Алматы қаласы</w:t>
            </w:r>
            <w:r>
              <w:br/>
            </w:r>
            <w:r>
              <w:rPr>
                <w:rFonts w:ascii="Times New Roman"/>
                <w:b w:val="false"/>
                <w:i w:val="false"/>
                <w:color w:val="000000"/>
                <w:sz w:val="20"/>
              </w:rPr>
              <w:t>мәслихатының кезектен тыс</w:t>
            </w:r>
            <w:r>
              <w:br/>
            </w:r>
            <w:r>
              <w:rPr>
                <w:rFonts w:ascii="Times New Roman"/>
                <w:b w:val="false"/>
                <w:i w:val="false"/>
                <w:color w:val="000000"/>
                <w:sz w:val="20"/>
              </w:rPr>
              <w:t>XLVII сессиясының</w:t>
            </w:r>
            <w:r>
              <w:br/>
            </w:r>
            <w:r>
              <w:rPr>
                <w:rFonts w:ascii="Times New Roman"/>
                <w:b w:val="false"/>
                <w:i w:val="false"/>
                <w:color w:val="000000"/>
                <w:sz w:val="20"/>
              </w:rPr>
              <w:t>2015 жылғы 10 желтоқсандағы</w:t>
            </w:r>
            <w:r>
              <w:br/>
            </w:r>
            <w:r>
              <w:rPr>
                <w:rFonts w:ascii="Times New Roman"/>
                <w:b w:val="false"/>
                <w:i w:val="false"/>
                <w:color w:val="000000"/>
                <w:sz w:val="20"/>
              </w:rPr>
              <w:t>№ 395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Алматы қаласының 2016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474 857 141,6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306 468 065,7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157 </w:t>
            </w:r>
            <w:r>
              <w:rPr>
                <w:rFonts w:ascii="Times New Roman"/>
                <w:b w:val="false"/>
                <w:i/>
                <w:color w:val="000000"/>
                <w:sz w:val="20"/>
              </w:rPr>
              <w:t>524</w:t>
            </w:r>
            <w:r>
              <w:rPr>
                <w:rFonts w:ascii="Times New Roman"/>
                <w:b w:val="false"/>
                <w:i w:val="false"/>
                <w:color w:val="000000"/>
                <w:sz w:val="20"/>
              </w:rPr>
              <w:t xml:space="preserve"> </w:t>
            </w:r>
            <w:r>
              <w:rPr>
                <w:rFonts w:ascii="Times New Roman"/>
                <w:b w:val="false"/>
                <w:i/>
                <w:color w:val="000000"/>
                <w:sz w:val="20"/>
              </w:rPr>
              <w:t>842</w:t>
            </w:r>
            <w:r>
              <w:rPr>
                <w:rFonts w:ascii="Times New Roman"/>
                <w:b w:val="false"/>
                <w:i/>
                <w:color w:val="000000"/>
                <w:sz w:val="20"/>
              </w:rPr>
              <w:t>,7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157 524 842,7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95 922 012,0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95 922 012,0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36 422 713,0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22 792 732,0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3 045 674,0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10 581 087,0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Тауарларға, жұмыстарға және қызметтер көрсетуге салынатын iшкi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13 279</w:t>
            </w:r>
            <w:r>
              <w:rPr>
                <w:rFonts w:ascii="Times New Roman"/>
                <w:b w:val="false"/>
                <w:i w:val="false"/>
                <w:color w:val="000000"/>
                <w:sz w:val="20"/>
              </w:rPr>
              <w:t xml:space="preserve"> </w:t>
            </w:r>
            <w:r>
              <w:rPr>
                <w:rFonts w:ascii="Times New Roman"/>
                <w:b w:val="false"/>
                <w:i/>
                <w:color w:val="000000"/>
                <w:sz w:val="20"/>
              </w:rPr>
              <w:t>22</w:t>
            </w:r>
            <w:r>
              <w:rPr>
                <w:rFonts w:ascii="Times New Roman"/>
                <w:b w:val="false"/>
                <w:i/>
                <w:color w:val="000000"/>
                <w:sz w:val="20"/>
              </w:rPr>
              <w:t>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4 853 045,0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2 042 288,0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6 010 293,0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373 598,0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3 319 274,0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3 319 274,0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1 512 069,9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меншіктен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1 295 949,9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433 019,0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тұлғаларға қатысу үлесіне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149 858,0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қаржыландырылатын</w:t>
            </w:r>
            <w:r>
              <w:rPr>
                <w:rFonts w:ascii="Times New Roman"/>
                <w:b w:val="false"/>
                <w:i w:val="false"/>
                <w:color w:val="000000"/>
                <w:sz w:val="20"/>
              </w:rPr>
              <w:t xml:space="preserve"> </w:t>
            </w:r>
            <w:r>
              <w:rPr>
                <w:rFonts w:ascii="Times New Roman"/>
                <w:b w:val="false"/>
                <w:i/>
                <w:color w:val="000000"/>
                <w:sz w:val="20"/>
              </w:rPr>
              <w:t>мемлекеттік мекемелердің тауарларды (жұмыстарды, қызметтерді) өткізуінен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Өзге де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215 000,0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12 665 268,0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12 665 268,0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мекемелерге бекітілген</w:t>
            </w:r>
            <w:r>
              <w:rPr>
                <w:rFonts w:ascii="Times New Roman"/>
                <w:b w:val="false"/>
                <w:i w:val="false"/>
                <w:color w:val="000000"/>
                <w:sz w:val="20"/>
              </w:rPr>
              <w:t xml:space="preserve"> </w:t>
            </w:r>
            <w:r>
              <w:rPr>
                <w:rFonts w:ascii="Times New Roman"/>
                <w:b w:val="false"/>
                <w:i/>
                <w:color w:val="000000"/>
                <w:sz w:val="20"/>
              </w:rPr>
              <w:t>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12 665 268,0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154 211 738,0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Мемлекеттiк басқарудың жоғары тұрған органдарынан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154 211 738,0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154 211 738,0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465 624 583,8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4 866 224,5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 астана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55 315,0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мәслихатының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53 915,0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 астана</w:t>
            </w:r>
            <w:r>
              <w:rPr>
                <w:rFonts w:ascii="Times New Roman"/>
                <w:b w:val="false"/>
                <w:i w:val="false"/>
                <w:color w:val="000000"/>
                <w:sz w:val="20"/>
              </w:rPr>
              <w:t xml:space="preserve"> </w:t>
            </w:r>
            <w:r>
              <w:rPr>
                <w:rFonts w:ascii="Times New Roman"/>
                <w:b/>
                <w:i w:val="false"/>
                <w:color w:val="000000"/>
                <w:sz w:val="20"/>
              </w:rPr>
              <w:t>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1 427 242,0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1 290 857,0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1 311 760,0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1 235 412,0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Республикалық маңызы бар қаланың, астананың тексеру комиссиясы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213 532,0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433 891,0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288 681,0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306 182,0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112 520,0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қызметі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1 005 782,5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1 005 782,5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1 768 833,0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 астана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257 161,0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республикалық маңызы бар қаланың, астананың аумақтық қорғанысы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178 589,0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 астана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936 389,0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 астана ауқымындағы төтенше жағдайлардың алдын-алу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936 389,0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бюджетінен қаржыландырылатын табиғи және техногендік сипаттағы төтенше жағдайлар, азаматтық қорғаныс саласындағы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575 283,0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мекемелердің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азаматтық қорғаныс іс-шаралары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175 333,0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16 825 67</w:t>
            </w:r>
            <w:r>
              <w:rPr>
                <w:rFonts w:ascii="Times New Roman"/>
                <w:b/>
                <w:i w:val="false"/>
                <w:color w:val="000000"/>
                <w:sz w:val="20"/>
              </w:rPr>
              <w:t>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бюджетінен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14 008 141,0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аумағында қоғамдық тәртіп пен қауіпсіздікті сақтау саласындағы мемлекеттік саясатты іске асыру жөніндегі қызметтер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9 836 439,0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3 923 748,0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тәртіппен тұтқындалған адамдарды ұстауды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1 016 460,2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1 016 460,2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1 801</w:t>
            </w:r>
            <w:r>
              <w:rPr>
                <w:rFonts w:ascii="Times New Roman"/>
                <w:b w:val="false"/>
                <w:i w:val="false"/>
                <w:color w:val="000000"/>
                <w:sz w:val="20"/>
              </w:rPr>
              <w:t xml:space="preserve"> </w:t>
            </w:r>
            <w:r>
              <w:rPr>
                <w:rFonts w:ascii="Times New Roman"/>
                <w:b/>
                <w:i w:val="false"/>
                <w:color w:val="000000"/>
                <w:sz w:val="20"/>
              </w:rPr>
              <w:t>07</w:t>
            </w:r>
            <w:r>
              <w:rPr>
                <w:rFonts w:ascii="Times New Roman"/>
                <w:b/>
                <w:i w:val="false"/>
                <w:color w:val="000000"/>
                <w:sz w:val="20"/>
              </w:rPr>
              <w:t>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1 801 072,8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78 373 433,6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13 015 944,0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1 904 050,0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11 111 894,0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341 665,9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қаласында мектепке дейінгі ұйымдардың сейсмикалық күшейту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214 903,0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42 689 998,0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36 850 731,0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бiлiм беру бағдарламалары бойынша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2 407 963,0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1 367 333,0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2 046 880,0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білім беру мекемелеріне жұмыстағы жоғары көрсеткіштері үшін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4 641 958,7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қаласында орта білім беру объектілерін сейсмикалық күшейту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704 886,7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3 937 072,0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Республикалық маңызы бар қаланың, астананың дене шынықтыру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2 558 767,0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2 236 969,0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291 020,0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10 465 070,0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10 443 117,0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бюджетінен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287 605,0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даярлау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287 605,0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4 079 314,0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165 886,0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249 883,0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2 121 883,0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ауқымындағы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276 586,0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240 269,0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683 345,0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64 252 649,9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839 813,0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1 390 700,0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құрамдауыштары мен препараттарын өндіру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857 842,0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310 856,0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222 002,0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3 932 910,5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қаласында денсаулық сақтау объектілерін сейсмикалық күшейту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636 113,0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3 296 797,5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20 792 573,0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8 193 083,0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науқастарды туберкулезге қарсы препараттармен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Диабетпен ауыратын науқастарды диабетке қарсы препараттармен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1 183 785,0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Онкогематологиялық науқастарды химия препараттарымен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1 437 456,0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Гемофилиямен ауыратын науқастарды қанды ұйыту факторларымен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2 126 242,0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2 391 402,0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Жіті миокард инфаркті бар науқастарды тромболитикалық препараттармен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науқастарға тегін медициналық көмектің кепілдік берілген көлемі шеңберінде медициналық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4 420 948,0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23 042 384,0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2 707 576,0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скринингтік зерттеулер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463 889,0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18 446 649,0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дәрілік заттармен амбулаториялық емдеу деңгейінде жеңілдетілген жағдайда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1 424 270,0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6 538 695,0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денсаулық сақтау субъектілері көрсететін медициналық көмекті қоспағанда, жедел медициналық көмек көрсету және санитариялық авиация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6 511 122,0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7 715 574,4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ашып тексеруді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369 601,0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7 123 544,4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11 </w:t>
            </w:r>
            <w:r>
              <w:rPr>
                <w:rFonts w:ascii="Times New Roman"/>
                <w:b/>
                <w:i w:val="false"/>
                <w:color w:val="000000"/>
                <w:sz w:val="20"/>
              </w:rPr>
              <w:t>131 51</w:t>
            </w:r>
            <w:r>
              <w:rPr>
                <w:rFonts w:ascii="Times New Roman"/>
                <w:b/>
                <w:i w:val="false"/>
                <w:color w:val="000000"/>
                <w:sz w:val="20"/>
              </w:rPr>
              <w:t>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жұмыспен қамту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2 230 875,0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961 518,0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268 324,0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қызметтер көрсету орталықтарында психоневрологиялық патологиялары бар мүгедек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1 089 658,0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1 012 940,0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405 414,0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405 414,0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r>
              <w:rPr>
                <w:rFonts w:ascii="Times New Roman"/>
                <w:b/>
                <w:i w:val="false"/>
                <w:color w:val="000000"/>
                <w:sz w:val="20"/>
              </w:rPr>
              <w:t>4</w:t>
            </w:r>
            <w:r>
              <w:rPr>
                <w:rFonts w:ascii="Times New Roman"/>
                <w:b/>
                <w:i w:val="false"/>
                <w:color w:val="000000"/>
                <w:sz w:val="20"/>
              </w:rPr>
              <w:t>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Республикалық маңызы бар қаланың, астананың жолаушылар көлігі </w:t>
            </w:r>
            <w:r>
              <w:rPr>
                <w:rFonts w:ascii="Times New Roman"/>
                <w:b/>
                <w:i w:val="false"/>
                <w:color w:val="000000"/>
                <w:sz w:val="20"/>
              </w:rPr>
              <w:t xml:space="preserve">және автомобиль жолдары </w:t>
            </w:r>
            <w:r>
              <w:rPr>
                <w:rFonts w:ascii="Times New Roman"/>
                <w:b/>
                <w:i w:val="false"/>
                <w:color w:val="000000"/>
                <w:sz w:val="20"/>
              </w:rPr>
              <w:t>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w:t>
            </w:r>
            <w:r>
              <w:rPr>
                <w:rFonts w:ascii="Times New Roman"/>
                <w:b/>
                <w:i w:val="false"/>
                <w:color w:val="000000"/>
                <w:sz w:val="20"/>
              </w:rPr>
              <w:t xml:space="preserve">95 </w:t>
            </w:r>
            <w:r>
              <w:rPr>
                <w:rFonts w:ascii="Times New Roman"/>
                <w:b/>
                <w:i w:val="false"/>
                <w:color w:val="000000"/>
                <w:sz w:val="20"/>
              </w:rPr>
              <w:t>22</w:t>
            </w:r>
            <w:r>
              <w:rPr>
                <w:rFonts w:ascii="Times New Roman"/>
                <w:b/>
                <w:i w:val="false"/>
                <w:color w:val="000000"/>
                <w:sz w:val="20"/>
              </w:rPr>
              <w:t>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азаматтардың кейбір санаттарын қалалық қоғамдық көлікте (таксиді қоспағанда) жеңілдетілген, тегін жол жүру түрінде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2 495 220,0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жұмыспен қамту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3 573 119,0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320 656,0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азаматтардың жекелеген санаттарына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1 087 291,0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679 970,0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1 082 460,0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тұрғылықты жері жоқ адамдарды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136 565,0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220 422,0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жұмыспен қамту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1 225 830,0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облыстың жұмыспен қамтуды қамтамасыз ету және әлеуметтік бағдарламаларды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575 077,0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қауіпі салдарынан қиын жағдайларға тап болған тәуекелдер тобындағы адамдарға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230 656,0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153 447,0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102 555,0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27 919,0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Алматы қаласының мемлекеттік еңбек инспекциясы және көші-қон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83 480,0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көші-қон және еңбек қатынастарын реттеу саласында мемлекеттік саясатты іске асыру бойынша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47 162 617,5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75 764,0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мәдениет және архивтер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48 531,0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дамыту шеңберінде объектілерді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135 958,0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дамыту шеңберінде объектілерді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135 958,0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878 384,6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878 384,6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дамыту шеңберінде объектілерді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жұмыспен қамту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дамыту шеңберінде объектілерді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10 507,0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дамыту шеңберінде объектілерді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Энергетика және 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2 741</w:t>
            </w:r>
            <w:r>
              <w:rPr>
                <w:rFonts w:ascii="Times New Roman"/>
                <w:b w:val="false"/>
                <w:i w:val="false"/>
                <w:color w:val="000000"/>
                <w:sz w:val="20"/>
              </w:rPr>
              <w:t xml:space="preserve"> </w:t>
            </w:r>
            <w:r>
              <w:rPr>
                <w:rFonts w:ascii="Times New Roman"/>
                <w:b/>
                <w:i w:val="false"/>
                <w:color w:val="000000"/>
                <w:sz w:val="20"/>
              </w:rPr>
              <w:t>272</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2 728 147,0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16 271 072,3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4 404 098,3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11 691 502,0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175 472,0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Алматы қаласының Тұрғын үй және тұрғын үй инспекциясы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146 082,0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 тұрғын үй мәселелері бойынша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2 776,6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Энергетика және 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12 7</w:t>
            </w:r>
            <w:r>
              <w:rPr>
                <w:rFonts w:ascii="Times New Roman"/>
                <w:b/>
                <w:i w:val="false"/>
                <w:color w:val="000000"/>
                <w:sz w:val="20"/>
              </w:rPr>
              <w:t>85</w:t>
            </w:r>
            <w:r>
              <w:rPr>
                <w:rFonts w:ascii="Times New Roman"/>
                <w:b w:val="false"/>
                <w:i w:val="false"/>
                <w:color w:val="000000"/>
                <w:sz w:val="20"/>
              </w:rPr>
              <w:t xml:space="preserve"> </w:t>
            </w:r>
            <w:r>
              <w:rPr>
                <w:rFonts w:ascii="Times New Roman"/>
                <w:b/>
                <w:i w:val="false"/>
                <w:color w:val="000000"/>
                <w:sz w:val="20"/>
              </w:rPr>
              <w:t>415</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586 275,1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355 669,0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11 033 541,7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меншігіндегі жылу жүйелерін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495 186,0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14 012 424,0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1 727 638,0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6 346 884,0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5 644 875,0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Энергетика және 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38 696,0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58 740 357,7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мәдениет және архивтер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5 324 048,0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3 577 737,0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889 947,0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қайраткерлерін мәңгі есте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өнерiн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460 483,0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Зоопарктер мен дендропарктердiң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25 680 801,7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209 598,0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бюджетіне 2017 жылғы дүниежүзілік қысқы универсиада объектілерін жобалау және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25 471 203,7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Республикалық маңызы бар қаланың, астананың дене шынықтыру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23 252 842,0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894 680,0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халықаралық спорттық жарыстарға әртүрлі спорт түрлері бойынша құрама командалары мүшелерінің дайындығы және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1 991 046,0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Бүкіләлемдік қысқы универсиаданы дайындау және өткізу бойынша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19 868 430,0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қалалық спорттық ұйымдардың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мәдениет және архивтер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773 826,0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кiтапханалардың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қорынын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264 203,0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1 070 184,0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1 070 184,0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Республикалық маңызы бар қаланың, астананың тілдерді дамыту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107 </w:t>
            </w:r>
            <w:r>
              <w:rPr>
                <w:rFonts w:ascii="Times New Roman"/>
                <w:b/>
                <w:i w:val="false"/>
                <w:color w:val="000000"/>
                <w:sz w:val="20"/>
              </w:rPr>
              <w:t>59</w:t>
            </w:r>
            <w:r>
              <w:rPr>
                <w:rFonts w:ascii="Times New Roman"/>
                <w:b/>
                <w:i w:val="false"/>
                <w:color w:val="000000"/>
                <w:sz w:val="20"/>
              </w:rPr>
              <w:t>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 мұрағат ісін басқару бойынша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туризм және сыртқы байланыстар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1 236 136,0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және сыртқы байланыстар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1 180 823,0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мәдениет және архивтер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67 </w:t>
            </w:r>
            <w:r>
              <w:rPr>
                <w:rFonts w:ascii="Times New Roman"/>
                <w:b/>
                <w:i w:val="false"/>
                <w:color w:val="000000"/>
                <w:sz w:val="20"/>
              </w:rPr>
              <w:t>95</w:t>
            </w:r>
            <w:r>
              <w:rPr>
                <w:rFonts w:ascii="Times New Roman"/>
                <w:b/>
                <w:i w:val="false"/>
                <w:color w:val="000000"/>
                <w:sz w:val="20"/>
              </w:rPr>
              <w:t>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және архивтер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545 589,0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542 839,0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жастар саясаты мәселелері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334 643,0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 мәселелері бойынша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289 031,0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Республикалық маңызы бар қаланың, астананың дене шынықтыру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282 742,0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шаңғы трамплині кешенінің қызметін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282 742,0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14 174 491,3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Энергетика және 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13 381 291,2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13 381 291,2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энергетика және 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793 200,1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кабелдерін жөндеу-қалпына келтіру жұмыстарын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697 200,1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11 137 942,0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ауыл шаруашылығы және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4 692 261,0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383 417,0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w:t>
            </w:r>
          </w:p>
          <w:p>
            <w:pPr>
              <w:spacing w:after="20"/>
              <w:ind w:left="20"/>
              <w:jc w:val="both"/>
            </w:pPr>
            <w:r>
              <w:rPr>
                <w:rFonts w:ascii="Times New Roman"/>
                <w:b w:val="false"/>
                <w:i w:val="false"/>
                <w:color w:val="000000"/>
                <w:sz w:val="20"/>
              </w:rPr>
              <w:t>биопрепараттардың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989 690,0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1 755 844,0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 сондай-ақ технологиялық жабдықтың және ауыл шаруашылығы техникасының лизингі бойынша сыйақы мөлшерлемелерін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1 250 628,0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394 776,0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394 776,0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5 807 095,0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4 196 826,0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1 327 987,0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күтіп-ұстау және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171 404,0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127 431,0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жердiң пайдаланылуы мен қорғалуын бақылау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53 206,0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ауыл шаруашылығы және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1 594 667,0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1 336 632,0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құрылыстардың бас жоспарын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1 090 820,0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136 592,0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131 064,0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121 443,0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116 443,0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35 748 226,0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26 026 088,0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20 210 454,0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5 815 634,0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5 540 894,0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жергілікті жобаларды, оның ішінде концессиялық жобаларды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қаласында метрополитен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жолаушылар көлігі</w:t>
            </w:r>
            <w:r>
              <w:rPr>
                <w:rFonts w:ascii="Times New Roman"/>
                <w:b/>
                <w:i w:val="false"/>
                <w:color w:val="000000"/>
                <w:sz w:val="20"/>
              </w:rPr>
              <w:t xml:space="preserve"> және автомобиль</w:t>
            </w:r>
            <w:r>
              <w:rPr>
                <w:rFonts w:ascii="Times New Roman"/>
                <w:b w:val="false"/>
                <w:i w:val="false"/>
                <w:color w:val="000000"/>
                <w:sz w:val="20"/>
              </w:rPr>
              <w:t xml:space="preserve"> </w:t>
            </w:r>
            <w:r>
              <w:rPr>
                <w:rFonts w:ascii="Times New Roman"/>
                <w:b/>
                <w:i w:val="false"/>
                <w:color w:val="000000"/>
                <w:sz w:val="20"/>
              </w:rPr>
              <w:t xml:space="preserve">жолдары </w:t>
            </w:r>
            <w:r>
              <w:rPr>
                <w:rFonts w:ascii="Times New Roman"/>
                <w:b/>
                <w:i w:val="false"/>
                <w:color w:val="000000"/>
                <w:sz w:val="20"/>
              </w:rPr>
              <w:t>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4 181 244,0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жолаушылар көлігін диспетчерлік басқарудың автоматтандырылған жүйесін пайдалануды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Метрополитендегі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3 959 603,0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жүрiсiн реттеудiң техникалық құралдарын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21 109 392,9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Энергетика және 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3 558 848,0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3 558 848,0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424 630,9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424 630,9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Алматы қаласының кәсіпкерлік және индустриалды-инновациялық даму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3 235 374,0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152 000,0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мөлшерлемелерді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2 887 374,0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r>
              <w:rPr>
                <w:rFonts w:ascii="Times New Roman"/>
                <w:b w:val="false"/>
                <w:i w:val="false"/>
                <w:color w:val="000000"/>
                <w:sz w:val="20"/>
              </w:rPr>
              <w:t xml:space="preserve"> </w:t>
            </w:r>
            <w:r>
              <w:rPr>
                <w:rFonts w:ascii="Times New Roman"/>
                <w:b/>
                <w:i w:val="false"/>
                <w:color w:val="000000"/>
                <w:sz w:val="20"/>
              </w:rPr>
              <w:t>401</w:t>
            </w:r>
            <w:r>
              <w:rPr>
                <w:rFonts w:ascii="Times New Roman"/>
                <w:b w:val="false"/>
                <w:i w:val="false"/>
                <w:color w:val="000000"/>
                <w:sz w:val="20"/>
              </w:rPr>
              <w:t xml:space="preserve"> </w:t>
            </w:r>
            <w:r>
              <w:rPr>
                <w:rFonts w:ascii="Times New Roman"/>
                <w:b/>
                <w:i w:val="false"/>
                <w:color w:val="000000"/>
                <w:sz w:val="20"/>
              </w:rPr>
              <w:t>802</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6 401 802,0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234 091,0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234 091,0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Энергетика және 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4 429 441,0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технологиялар паркі" арнайы экономикалық аймағының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4 429 441,0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2 526 235,0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шеңберінде әлеуметтік-мәдени нысандарын сейсмикалық күшейту және күрделі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257 335,0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ғимараттар кешенін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2 268 900,0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Алматы қаласының кәсіпкерлік және индустриалды-инновациялық даму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298 971,0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129 077,0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Борышқа</w:t>
            </w:r>
            <w:r>
              <w:rPr>
                <w:rFonts w:ascii="Times New Roman"/>
                <w:b w:val="false"/>
                <w:i w:val="false"/>
                <w:color w:val="000000"/>
                <w:sz w:val="20"/>
              </w:rPr>
              <w:t xml:space="preserve"> </w:t>
            </w:r>
            <w:r>
              <w:rPr>
                <w:rFonts w:ascii="Times New Roman"/>
                <w:b/>
                <w:i w:val="false"/>
                <w:color w:val="000000"/>
                <w:sz w:val="20"/>
              </w:rPr>
              <w:t>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98 736 693,4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98 736 693,4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948 091,7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97 684 008,0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III. Таза бюджеттік кредит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11 052 571,0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7 052 571,0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энергетика және 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7 052 571,0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7 052 571,0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Алматы қаласының кәсіпкерлік және индустриалды-инновациялық даму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кәсіпкерлікті дамыту қоры" АҚ-ға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28 502 651,4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28 502 651,4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28 502 651,4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28 502 651,4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 астана</w:t>
            </w:r>
            <w:r>
              <w:rPr>
                <w:rFonts w:ascii="Times New Roman"/>
                <w:b w:val="false"/>
                <w:i w:val="false"/>
                <w:color w:val="000000"/>
                <w:sz w:val="20"/>
              </w:rPr>
              <w:t xml:space="preserve"> </w:t>
            </w:r>
            <w:r>
              <w:rPr>
                <w:rFonts w:ascii="Times New Roman"/>
                <w:b/>
                <w:i w:val="false"/>
                <w:color w:val="000000"/>
                <w:sz w:val="20"/>
              </w:rPr>
              <w:t>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158 401,0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1 187 847,0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1 187 847,0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маңызы бар қаланың, астананың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27 156 403,4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27 156 403,4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 Бюджеттік дефицит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-30 322 664,6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VI. Бюджет дефицитін қаржыландыру</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30 322 664,6</w:t>
            </w:r>
          </w:p>
        </w:tc>
      </w:tr>
    </w:tbl>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VI сайланған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 мәслихатының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кезектен тыс IX сессияның төрайымы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Бадаева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VI сайланған Алматы қаласы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Қазанбаев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