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16dd" w14:textId="5a21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дәрі-дәрмектер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VIII сессиясының 2016 жылғы 16 қыркүйектегі № 33 шешімі. Алматы қаласы Әділет департаментінде 2016 жылғы 6 қазанда № 1320 болып тіркелді. Күші жойылды - Алматы қаласы мәслихатының 2021 жылғы 18 қыркүйектегі № 94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18.09.2021 № 94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 денсаулығы және денсаулық сақтау жүйесі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 1-тармағының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VІ сайланған Aлматы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Орфандық аурулармен ауыратын азаматтардың жекелеген санаттарына амбулаториялық емделу кезінде қосымша тоцилизумаб, адалимумаб, энбрелл және тобрамицин дәрі-дәрмек құралдары тегін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Aлматы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Aлматы қаласы мәслихатының әлеуметтік-мәдени даму жөніндегі тұрақты комиссиясының төрайымы Х. Есеноваға және Aлматы қаласы әкімінің орынбасары A. Қырықбаевқа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 ресми жарияланғаннан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Әділханов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