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bc4b" w14:textId="016b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кезектен тыс XXV сессиясының "Әлеуметтік көмек көрсету үшін атаулы күндер мен мереке күндерінің тізбесін, сондай-ақ әлеуметтік көмек көрсету еселігін белгілеу туралы" 2014 жылғы 15 сәуірдегі № 210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X сессиясының 2016 жылғы 15 қарашадағы № 53 шешімі. Алматы қаласы Әділет департаментінде 2016 жылғы 21 қарашада № 1328 болып тіркелді. Күші жойылды - Алматы қаласы мәслихатының 2018 жылғы 17 сәуірдегі № 224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кезектен тыс XXV сессиясының 2014 жылғы 15 сәуірдегі № 210 "Әлеуметтік көмек көрсету үшін атаулы күндер мен мереке күндерінің тізбесін, сондай-ақ әлеуметтік көмек көрсету еселігін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1038 болып тіркелген, 2014 жылғы 15 мамырда "Алматы ақшамы" және "Вечерний Алматы" газеттерінде жарияланған)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"Алушылардың жекелеген санаттары" бағанының 1 жолындағы "7" саны "6" санына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көмектің мөлшері (теңге)" бағанының 2 жолындағы "20,0" сандары "30,0" сандарына ауыстырылсын.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мәслихатының аппараты осы шешімді интернет-ресурста орналастыруды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комиссиясының төрайымы Х. Есеноваға және Алматы қаласы әкімінің орынбасары Р. Тауфиковке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алғаш ресми жарияланған күннен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